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B2D" w:rsidRDefault="004A3B2D" w:rsidP="004A3B2D">
      <w:pPr>
        <w:jc w:val="right"/>
        <w:rPr>
          <w:rStyle w:val="aa"/>
          <w:b/>
          <w:sz w:val="24"/>
          <w:szCs w:val="24"/>
        </w:rPr>
      </w:pPr>
      <w:bookmarkStart w:id="0" w:name="_GoBack"/>
      <w:bookmarkEnd w:id="0"/>
      <w:r>
        <w:rPr>
          <w:rStyle w:val="aa"/>
          <w:b/>
          <w:sz w:val="24"/>
          <w:szCs w:val="24"/>
        </w:rPr>
        <w:t>ПРОЕКТ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869"/>
        <w:gridCol w:w="4986"/>
      </w:tblGrid>
      <w:tr w:rsidR="004A3B2D" w:rsidTr="004A3B2D">
        <w:trPr>
          <w:cantSplit/>
          <w:trHeight w:val="2278"/>
        </w:trPr>
        <w:tc>
          <w:tcPr>
            <w:tcW w:w="9852" w:type="dxa"/>
            <w:gridSpan w:val="2"/>
            <w:vAlign w:val="center"/>
            <w:hideMark/>
          </w:tcPr>
          <w:p w:rsidR="004A3B2D" w:rsidRDefault="004A3B2D">
            <w:pPr>
              <w:pStyle w:val="1"/>
              <w:rPr>
                <w:rFonts w:ascii="Arial" w:hAnsi="Arial" w:cs="Arial"/>
                <w:bCs w:val="0"/>
                <w:sz w:val="30"/>
                <w:lang w:val="ru-RU" w:eastAsia="ru-RU"/>
              </w:rPr>
            </w:pPr>
            <w:r>
              <w:rPr>
                <w:rFonts w:ascii="Arial" w:hAnsi="Arial" w:cs="Arial"/>
                <w:bCs w:val="0"/>
                <w:sz w:val="30"/>
                <w:lang w:val="ru-RU" w:eastAsia="ru-RU"/>
              </w:rPr>
              <w:t xml:space="preserve">      АДМИНИСТРАЦИЯ ГОРОДА СТРУНИНО</w:t>
            </w:r>
          </w:p>
          <w:p w:rsidR="004A3B2D" w:rsidRDefault="004A3B2D">
            <w:pPr>
              <w:jc w:val="center"/>
              <w:rPr>
                <w:rFonts w:ascii="Times New Roman" w:hAnsi="Times New Roman" w:cs="Times New Roman"/>
                <w:bCs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      АЛЕКСАНДРОВСКОГО РАЙОНА</w:t>
            </w:r>
          </w:p>
          <w:p w:rsidR="004A3B2D" w:rsidRDefault="004A3B2D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      ВЛАДИМИРСКОЙ ОБЛАСТИ</w:t>
            </w:r>
          </w:p>
          <w:p w:rsidR="004A3B2D" w:rsidRDefault="004A3B2D">
            <w:pPr>
              <w:pStyle w:val="1"/>
              <w:rPr>
                <w:rFonts w:ascii="Arial" w:hAnsi="Arial" w:cs="Arial"/>
                <w:sz w:val="30"/>
                <w:szCs w:val="30"/>
                <w:lang w:val="ru-RU" w:eastAsia="ru-RU"/>
              </w:rPr>
            </w:pPr>
            <w:r>
              <w:rPr>
                <w:rFonts w:ascii="Arial" w:hAnsi="Arial" w:cs="Arial"/>
                <w:sz w:val="30"/>
                <w:szCs w:val="30"/>
                <w:lang w:val="ru-RU" w:eastAsia="ru-RU"/>
              </w:rPr>
              <w:t xml:space="preserve">     </w:t>
            </w:r>
          </w:p>
          <w:p w:rsidR="004A3B2D" w:rsidRDefault="004A3B2D">
            <w:pPr>
              <w:pStyle w:val="1"/>
              <w:rPr>
                <w:rFonts w:ascii="Arial" w:hAnsi="Arial" w:cs="Arial"/>
                <w:sz w:val="30"/>
                <w:szCs w:val="30"/>
                <w:lang w:val="ru-RU" w:eastAsia="ru-RU"/>
              </w:rPr>
            </w:pPr>
            <w:r>
              <w:rPr>
                <w:rFonts w:ascii="Arial" w:hAnsi="Arial" w:cs="Arial"/>
                <w:sz w:val="30"/>
                <w:szCs w:val="30"/>
                <w:lang w:val="ru-RU" w:eastAsia="ru-RU"/>
              </w:rPr>
              <w:t xml:space="preserve"> П О С Т А Н О В Л Е Н И Е</w:t>
            </w:r>
          </w:p>
          <w:p w:rsidR="004A3B2D" w:rsidRDefault="004A3B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br/>
            </w:r>
          </w:p>
        </w:tc>
      </w:tr>
      <w:tr w:rsidR="004A3B2D" w:rsidTr="004A3B2D">
        <w:trPr>
          <w:cantSplit/>
          <w:trHeight w:hRule="exact" w:val="1134"/>
        </w:trPr>
        <w:tc>
          <w:tcPr>
            <w:tcW w:w="4868" w:type="dxa"/>
            <w:vAlign w:val="center"/>
            <w:hideMark/>
          </w:tcPr>
          <w:p w:rsidR="004A3B2D" w:rsidRDefault="004A3B2D" w:rsidP="004A3B2D">
            <w:pPr>
              <w:pStyle w:val="1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от ……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…….</w:t>
            </w:r>
            <w:proofErr w:type="gramEnd"/>
          </w:p>
        </w:tc>
        <w:tc>
          <w:tcPr>
            <w:tcW w:w="4984" w:type="dxa"/>
            <w:vAlign w:val="center"/>
            <w:hideMark/>
          </w:tcPr>
          <w:p w:rsidR="004A3B2D" w:rsidRDefault="004A3B2D">
            <w:pPr>
              <w:pStyle w:val="1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№………..</w:t>
            </w:r>
          </w:p>
        </w:tc>
      </w:tr>
    </w:tbl>
    <w:p w:rsidR="004A3B2D" w:rsidRPr="00ED0160" w:rsidRDefault="004A3B2D" w:rsidP="004A3B2D">
      <w:pPr>
        <w:ind w:left="567"/>
        <w:rPr>
          <w:rFonts w:ascii="Times New Roman" w:hAnsi="Times New Roman" w:cs="Times New Roman"/>
          <w:i/>
          <w:sz w:val="21"/>
          <w:szCs w:val="21"/>
        </w:rPr>
      </w:pPr>
      <w:r w:rsidRPr="00ED0160">
        <w:rPr>
          <w:rFonts w:ascii="Times New Roman" w:hAnsi="Times New Roman" w:cs="Times New Roman"/>
          <w:i/>
          <w:sz w:val="21"/>
          <w:szCs w:val="21"/>
        </w:rPr>
        <w:t>О внесении изменений в постановление</w:t>
      </w:r>
    </w:p>
    <w:p w:rsidR="004A3B2D" w:rsidRPr="00ED0160" w:rsidRDefault="004A3B2D" w:rsidP="004A3B2D">
      <w:pPr>
        <w:ind w:left="567"/>
        <w:rPr>
          <w:rFonts w:ascii="Times New Roman" w:hAnsi="Times New Roman" w:cs="Times New Roman"/>
          <w:i/>
          <w:sz w:val="21"/>
          <w:szCs w:val="21"/>
        </w:rPr>
      </w:pPr>
      <w:r w:rsidRPr="00ED0160">
        <w:rPr>
          <w:rFonts w:ascii="Times New Roman" w:hAnsi="Times New Roman" w:cs="Times New Roman"/>
          <w:i/>
          <w:sz w:val="21"/>
          <w:szCs w:val="21"/>
        </w:rPr>
        <w:t xml:space="preserve">администрации города Струнино от 29.08.2018г. № 484 </w:t>
      </w:r>
    </w:p>
    <w:p w:rsidR="004A3B2D" w:rsidRPr="00ED0160" w:rsidRDefault="004A3B2D" w:rsidP="004A3B2D">
      <w:pPr>
        <w:ind w:left="567"/>
        <w:rPr>
          <w:rFonts w:ascii="Times New Roman" w:hAnsi="Times New Roman" w:cs="Times New Roman"/>
          <w:i/>
          <w:sz w:val="21"/>
          <w:szCs w:val="21"/>
        </w:rPr>
      </w:pPr>
      <w:r w:rsidRPr="00ED0160">
        <w:rPr>
          <w:rFonts w:ascii="Times New Roman" w:hAnsi="Times New Roman" w:cs="Times New Roman"/>
          <w:i/>
          <w:sz w:val="21"/>
          <w:szCs w:val="21"/>
        </w:rPr>
        <w:t>«Об утверждении муниципальной программы</w:t>
      </w:r>
    </w:p>
    <w:p w:rsidR="004A3B2D" w:rsidRPr="00ED0160" w:rsidRDefault="004A3B2D" w:rsidP="004A3B2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D0160">
        <w:rPr>
          <w:rFonts w:ascii="Times New Roman" w:hAnsi="Times New Roman" w:cs="Times New Roman"/>
          <w:i/>
          <w:sz w:val="21"/>
          <w:szCs w:val="21"/>
        </w:rPr>
        <w:t xml:space="preserve">           «Развитие и модернизация материально-</w:t>
      </w:r>
    </w:p>
    <w:p w:rsidR="004A3B2D" w:rsidRPr="00ED0160" w:rsidRDefault="004A3B2D" w:rsidP="004A3B2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D0160">
        <w:rPr>
          <w:rFonts w:ascii="Times New Roman" w:hAnsi="Times New Roman" w:cs="Times New Roman"/>
          <w:i/>
          <w:sz w:val="21"/>
          <w:szCs w:val="21"/>
        </w:rPr>
        <w:t xml:space="preserve">         технической базы учреждений культуры </w:t>
      </w:r>
      <w:r w:rsidRPr="00ED0160">
        <w:rPr>
          <w:rStyle w:val="21"/>
          <w:b w:val="0"/>
          <w:bCs w:val="0"/>
          <w:i/>
        </w:rPr>
        <w:t xml:space="preserve">   </w:t>
      </w:r>
    </w:p>
    <w:p w:rsidR="004A3B2D" w:rsidRPr="00ED0160" w:rsidRDefault="004A3B2D" w:rsidP="004A3B2D">
      <w:pPr>
        <w:ind w:left="567"/>
        <w:rPr>
          <w:rStyle w:val="21"/>
          <w:b w:val="0"/>
          <w:bCs w:val="0"/>
        </w:rPr>
      </w:pPr>
      <w:r w:rsidRPr="00ED0160">
        <w:rPr>
          <w:rStyle w:val="21"/>
          <w:b w:val="0"/>
          <w:bCs w:val="0"/>
          <w:i/>
        </w:rPr>
        <w:t xml:space="preserve">в муниципальном образовании город Струнино </w:t>
      </w:r>
    </w:p>
    <w:p w:rsidR="004A3B2D" w:rsidRPr="00ED0160" w:rsidRDefault="004A3B2D" w:rsidP="004A3B2D">
      <w:pPr>
        <w:autoSpaceDE w:val="0"/>
        <w:autoSpaceDN w:val="0"/>
        <w:adjustRightInd w:val="0"/>
        <w:ind w:left="567"/>
        <w:rPr>
          <w:bCs/>
          <w:sz w:val="21"/>
          <w:szCs w:val="21"/>
        </w:rPr>
      </w:pPr>
      <w:r w:rsidRPr="00ED0160">
        <w:rPr>
          <w:rStyle w:val="21"/>
          <w:b w:val="0"/>
          <w:bCs w:val="0"/>
          <w:i/>
        </w:rPr>
        <w:t>Александровского района Владимирской области</w:t>
      </w:r>
      <w:r w:rsidRPr="00ED0160">
        <w:rPr>
          <w:rFonts w:ascii="Times New Roman" w:hAnsi="Times New Roman" w:cs="Times New Roman"/>
          <w:bCs/>
          <w:i/>
          <w:sz w:val="21"/>
          <w:szCs w:val="21"/>
        </w:rPr>
        <w:t>»</w:t>
      </w:r>
    </w:p>
    <w:p w:rsidR="004A3B2D" w:rsidRDefault="004A3B2D" w:rsidP="004A3B2D">
      <w:pPr>
        <w:ind w:left="567"/>
        <w:rPr>
          <w:rFonts w:ascii="Times New Roman" w:hAnsi="Times New Roman" w:cs="Times New Roman"/>
          <w:i/>
        </w:rPr>
      </w:pPr>
    </w:p>
    <w:p w:rsidR="004A3B2D" w:rsidRDefault="004A3B2D" w:rsidP="004A3B2D">
      <w:pPr>
        <w:widowControl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со статьей 179 Бюджетного кодекса Российской Федерации  от 31.07.1998 г. № 145-ФЗ (с изменениями и дополнениями), Уставом муниципального образования город Струнино, постановлением администрации г. Струнино от 26.09.2018 г. № 540а «Об утверждении порядка разработки, формирования, реализации и оценки эффективности муниципальных программ города Струнино»</w:t>
      </w:r>
      <w:r w:rsidR="00ED016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соответствии с </w:t>
      </w:r>
      <w:r w:rsidR="00ED0160">
        <w:rPr>
          <w:rFonts w:ascii="Times New Roman" w:hAnsi="Times New Roman" w:cs="Times New Roman"/>
          <w:sz w:val="28"/>
          <w:szCs w:val="28"/>
        </w:rPr>
        <w:t>постановлением №115 от 22.02.2023 г «О внесении изменений в ведомственную структуру бюджета города Струнино на 2023 год»</w:t>
      </w:r>
      <w:r>
        <w:rPr>
          <w:rFonts w:ascii="Times New Roman" w:hAnsi="Times New Roman" w:cs="Times New Roman"/>
          <w:sz w:val="28"/>
          <w:szCs w:val="28"/>
        </w:rPr>
        <w:t xml:space="preserve">, п о с т а н о в л я ю: </w:t>
      </w:r>
    </w:p>
    <w:p w:rsidR="00ED0160" w:rsidRDefault="00ED0160" w:rsidP="00ED0160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4A3B2D" w:rsidRDefault="004A3B2D" w:rsidP="004A3B2D">
      <w:pPr>
        <w:autoSpaceDE w:val="0"/>
        <w:autoSpaceDN w:val="0"/>
        <w:adjustRightInd w:val="0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города Струнино от 29.08.2018г. № 484 «Об утверждении муниципальной программы «</w:t>
      </w:r>
      <w:r>
        <w:rPr>
          <w:rStyle w:val="21"/>
          <w:b w:val="0"/>
          <w:bCs w:val="0"/>
          <w:sz w:val="28"/>
          <w:szCs w:val="28"/>
        </w:rPr>
        <w:t>Развитие и модернизация материально-технической базы учреждений культуры в  муниципальном образовании город Струнино Александровского района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>», изложив его в новой редакции согласно приложению.</w:t>
      </w:r>
    </w:p>
    <w:p w:rsidR="004A3B2D" w:rsidRDefault="004A3B2D" w:rsidP="004A3B2D">
      <w:pPr>
        <w:autoSpaceDE w:val="0"/>
        <w:autoSpaceDN w:val="0"/>
        <w:adjustRightInd w:val="0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B2D" w:rsidRDefault="004A3B2D" w:rsidP="004A3B2D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4A3B2D" w:rsidRDefault="004A3B2D" w:rsidP="004A3B2D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B2D" w:rsidRDefault="004A3B2D" w:rsidP="004A3B2D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4A3B2D" w:rsidRDefault="004A3B2D" w:rsidP="004A3B2D">
      <w:pPr>
        <w:pStyle w:val="26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A3B2D" w:rsidRDefault="004A3B2D" w:rsidP="004A3B2D">
      <w:pPr>
        <w:pStyle w:val="26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3B2D" w:rsidRDefault="004A3B2D" w:rsidP="004A3B2D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А.О.Жугинский</w:t>
      </w:r>
      <w:proofErr w:type="spellEnd"/>
    </w:p>
    <w:p w:rsidR="004A3B2D" w:rsidRDefault="004A3B2D" w:rsidP="004A3B2D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B2D" w:rsidRDefault="004A3B2D" w:rsidP="004A3B2D">
      <w:pPr>
        <w:autoSpaceDE w:val="0"/>
        <w:autoSpaceDN w:val="0"/>
        <w:adjustRightInd w:val="0"/>
        <w:ind w:left="567"/>
        <w:rPr>
          <w:rStyle w:val="a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D0160" w:rsidRDefault="00ED0160" w:rsidP="004A3B2D">
      <w:pPr>
        <w:jc w:val="center"/>
        <w:rPr>
          <w:rStyle w:val="aa"/>
          <w:b/>
          <w:sz w:val="24"/>
          <w:szCs w:val="24"/>
        </w:rPr>
      </w:pPr>
    </w:p>
    <w:p w:rsidR="00ED0160" w:rsidRDefault="00ED0160" w:rsidP="004A3B2D">
      <w:pPr>
        <w:jc w:val="center"/>
        <w:rPr>
          <w:rStyle w:val="aa"/>
          <w:b/>
          <w:sz w:val="24"/>
          <w:szCs w:val="24"/>
        </w:rPr>
      </w:pPr>
    </w:p>
    <w:p w:rsidR="00ED0160" w:rsidRDefault="00ED0160" w:rsidP="004A3B2D">
      <w:pPr>
        <w:jc w:val="center"/>
        <w:rPr>
          <w:rStyle w:val="aa"/>
          <w:b/>
          <w:sz w:val="24"/>
          <w:szCs w:val="24"/>
        </w:rPr>
      </w:pPr>
    </w:p>
    <w:p w:rsidR="00C90799" w:rsidRPr="001C6E3A" w:rsidRDefault="00C90799" w:rsidP="00C90799">
      <w:pPr>
        <w:jc w:val="center"/>
        <w:rPr>
          <w:rStyle w:val="aa"/>
          <w:b/>
          <w:sz w:val="24"/>
          <w:szCs w:val="24"/>
        </w:rPr>
      </w:pPr>
      <w:r w:rsidRPr="001C6E3A">
        <w:rPr>
          <w:rStyle w:val="aa"/>
          <w:b/>
          <w:sz w:val="24"/>
          <w:szCs w:val="24"/>
        </w:rPr>
        <w:t>МУНИЦИПАЛЬНАЯ ПРОГРАММА</w:t>
      </w:r>
    </w:p>
    <w:p w:rsidR="00C90799" w:rsidRPr="001C6E3A" w:rsidRDefault="00C90799" w:rsidP="00C90799">
      <w:pPr>
        <w:pStyle w:val="22"/>
        <w:shd w:val="clear" w:color="auto" w:fill="auto"/>
        <w:tabs>
          <w:tab w:val="right" w:leader="dot" w:pos="8876"/>
        </w:tabs>
        <w:spacing w:after="0" w:line="240" w:lineRule="auto"/>
        <w:ind w:right="1060"/>
        <w:jc w:val="center"/>
        <w:rPr>
          <w:rStyle w:val="21"/>
          <w:b/>
          <w:bCs/>
          <w:sz w:val="24"/>
          <w:szCs w:val="24"/>
        </w:rPr>
      </w:pPr>
      <w:r w:rsidRPr="001C6E3A">
        <w:rPr>
          <w:rStyle w:val="21"/>
          <w:b/>
          <w:bCs/>
          <w:color w:val="000000"/>
          <w:sz w:val="24"/>
          <w:szCs w:val="24"/>
        </w:rPr>
        <w:lastRenderedPageBreak/>
        <w:t xml:space="preserve"> </w:t>
      </w:r>
      <w:r w:rsidRPr="001C6E3A">
        <w:rPr>
          <w:sz w:val="24"/>
          <w:szCs w:val="24"/>
        </w:rPr>
        <w:t>«РАЗВИТИЕ</w:t>
      </w:r>
      <w:r w:rsidRPr="001C6E3A">
        <w:rPr>
          <w:rStyle w:val="21"/>
          <w:b/>
          <w:bCs/>
          <w:sz w:val="24"/>
          <w:szCs w:val="24"/>
        </w:rPr>
        <w:t xml:space="preserve"> И МОДЕРНИЗАЦИЯ МАТЕРИАЛЬНО-     </w:t>
      </w:r>
    </w:p>
    <w:p w:rsidR="00C90799" w:rsidRPr="001C6E3A" w:rsidRDefault="00C90799" w:rsidP="00C90799">
      <w:pPr>
        <w:pStyle w:val="22"/>
        <w:shd w:val="clear" w:color="auto" w:fill="auto"/>
        <w:tabs>
          <w:tab w:val="right" w:leader="dot" w:pos="8876"/>
        </w:tabs>
        <w:spacing w:after="0" w:line="240" w:lineRule="auto"/>
        <w:ind w:right="1060"/>
        <w:jc w:val="center"/>
        <w:rPr>
          <w:rStyle w:val="21"/>
          <w:b/>
          <w:bCs/>
          <w:sz w:val="24"/>
          <w:szCs w:val="24"/>
        </w:rPr>
      </w:pPr>
      <w:r w:rsidRPr="001C6E3A">
        <w:rPr>
          <w:rStyle w:val="21"/>
          <w:b/>
          <w:bCs/>
          <w:sz w:val="24"/>
          <w:szCs w:val="24"/>
        </w:rPr>
        <w:t xml:space="preserve">           ТЕХНИЧЕСКОЙ БАЗЫ УЧРЕЖДЕНИЙ КУЛЬТУРЫ В</w:t>
      </w:r>
    </w:p>
    <w:p w:rsidR="00C90799" w:rsidRPr="001C6E3A" w:rsidRDefault="00C90799" w:rsidP="00C90799">
      <w:pPr>
        <w:pStyle w:val="22"/>
        <w:shd w:val="clear" w:color="auto" w:fill="auto"/>
        <w:tabs>
          <w:tab w:val="right" w:leader="dot" w:pos="8876"/>
        </w:tabs>
        <w:spacing w:after="0" w:line="240" w:lineRule="auto"/>
        <w:ind w:right="1060"/>
        <w:jc w:val="center"/>
        <w:rPr>
          <w:rStyle w:val="21"/>
          <w:b/>
          <w:bCs/>
          <w:sz w:val="24"/>
          <w:szCs w:val="24"/>
        </w:rPr>
      </w:pPr>
      <w:r w:rsidRPr="001C6E3A">
        <w:rPr>
          <w:rStyle w:val="21"/>
          <w:b/>
          <w:bCs/>
          <w:sz w:val="24"/>
          <w:szCs w:val="24"/>
        </w:rPr>
        <w:t xml:space="preserve">                МУНИЦИПАЛЬНОМ ОБРАЗОВАНИИ ГОРОД СТРУНИНО</w:t>
      </w:r>
    </w:p>
    <w:p w:rsidR="00C90799" w:rsidRPr="001C6E3A" w:rsidRDefault="00C90799" w:rsidP="00C90799">
      <w:pPr>
        <w:pStyle w:val="22"/>
        <w:shd w:val="clear" w:color="auto" w:fill="auto"/>
        <w:tabs>
          <w:tab w:val="right" w:leader="dot" w:pos="8876"/>
        </w:tabs>
        <w:spacing w:after="0" w:line="240" w:lineRule="auto"/>
        <w:ind w:right="1060"/>
        <w:jc w:val="center"/>
        <w:rPr>
          <w:sz w:val="24"/>
          <w:szCs w:val="24"/>
        </w:rPr>
      </w:pPr>
      <w:r w:rsidRPr="001C6E3A">
        <w:rPr>
          <w:rStyle w:val="21"/>
          <w:b/>
          <w:bCs/>
          <w:sz w:val="24"/>
          <w:szCs w:val="24"/>
        </w:rPr>
        <w:t xml:space="preserve">              АЛЕКСАНДРОВСКОГО РАЙОНА ВЛАДИМИРСКОЙ ОБЛАСТИ</w:t>
      </w:r>
      <w:r w:rsidRPr="001C6E3A">
        <w:rPr>
          <w:sz w:val="24"/>
          <w:szCs w:val="24"/>
        </w:rPr>
        <w:t>»</w:t>
      </w:r>
    </w:p>
    <w:p w:rsidR="00C90799" w:rsidRPr="001C6E3A" w:rsidRDefault="00C90799" w:rsidP="00C90799">
      <w:pPr>
        <w:pStyle w:val="22"/>
        <w:shd w:val="clear" w:color="auto" w:fill="auto"/>
        <w:tabs>
          <w:tab w:val="right" w:leader="dot" w:pos="8876"/>
        </w:tabs>
        <w:spacing w:after="0"/>
        <w:ind w:right="1060"/>
        <w:jc w:val="center"/>
        <w:rPr>
          <w:rStyle w:val="21"/>
          <w:b/>
          <w:bCs/>
          <w:color w:val="000000"/>
          <w:sz w:val="28"/>
          <w:szCs w:val="28"/>
        </w:rPr>
      </w:pPr>
      <w:r w:rsidRPr="001C6E3A">
        <w:rPr>
          <w:rStyle w:val="21"/>
          <w:b/>
          <w:bCs/>
          <w:color w:val="000000"/>
          <w:sz w:val="28"/>
          <w:szCs w:val="28"/>
        </w:rPr>
        <w:t xml:space="preserve">       </w:t>
      </w:r>
    </w:p>
    <w:p w:rsidR="00C90799" w:rsidRPr="001C6E3A" w:rsidRDefault="00C90799" w:rsidP="00C90799">
      <w:pPr>
        <w:pStyle w:val="22"/>
        <w:shd w:val="clear" w:color="auto" w:fill="auto"/>
        <w:tabs>
          <w:tab w:val="right" w:leader="dot" w:pos="8876"/>
        </w:tabs>
        <w:spacing w:after="0"/>
        <w:ind w:right="1060"/>
        <w:jc w:val="center"/>
        <w:rPr>
          <w:rStyle w:val="21"/>
          <w:b/>
          <w:bCs/>
          <w:color w:val="000000"/>
          <w:sz w:val="28"/>
          <w:szCs w:val="28"/>
        </w:rPr>
      </w:pPr>
      <w:r w:rsidRPr="001C6E3A">
        <w:rPr>
          <w:rStyle w:val="21"/>
          <w:b/>
          <w:bCs/>
          <w:color w:val="000000"/>
          <w:sz w:val="28"/>
          <w:szCs w:val="28"/>
        </w:rPr>
        <w:t xml:space="preserve">  Паспорт муниципальной программы</w:t>
      </w:r>
    </w:p>
    <w:p w:rsidR="00C90799" w:rsidRPr="001C6E3A" w:rsidRDefault="00C90799" w:rsidP="00C90799">
      <w:pPr>
        <w:pStyle w:val="22"/>
        <w:shd w:val="clear" w:color="auto" w:fill="auto"/>
        <w:tabs>
          <w:tab w:val="right" w:leader="dot" w:pos="8876"/>
        </w:tabs>
        <w:spacing w:after="244"/>
        <w:ind w:left="1580" w:right="1060"/>
        <w:rPr>
          <w:rStyle w:val="21"/>
          <w:b/>
          <w:bCs/>
          <w:color w:val="000000"/>
          <w:sz w:val="24"/>
          <w:szCs w:val="24"/>
        </w:rPr>
      </w:pPr>
    </w:p>
    <w:tbl>
      <w:tblPr>
        <w:tblW w:w="1049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7679"/>
      </w:tblGrid>
      <w:tr w:rsidR="00C90799" w:rsidRPr="001C6E3A" w:rsidTr="00C37A85">
        <w:tc>
          <w:tcPr>
            <w:tcW w:w="2811" w:type="dxa"/>
          </w:tcPr>
          <w:p w:rsidR="00C90799" w:rsidRPr="001C6E3A" w:rsidRDefault="00C90799" w:rsidP="00C37A85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программы</w:t>
            </w:r>
          </w:p>
        </w:tc>
        <w:tc>
          <w:tcPr>
            <w:tcW w:w="7679" w:type="dxa"/>
          </w:tcPr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1C6E3A">
              <w:rPr>
                <w:rStyle w:val="21"/>
                <w:b w:val="0"/>
                <w:bCs w:val="0"/>
                <w:sz w:val="28"/>
                <w:szCs w:val="28"/>
              </w:rPr>
              <w:t xml:space="preserve">Муниципальная программа «Развитие и модернизация материально-технической базы учреждений </w:t>
            </w:r>
            <w:proofErr w:type="gramStart"/>
            <w:r w:rsidRPr="001C6E3A">
              <w:rPr>
                <w:rStyle w:val="21"/>
                <w:b w:val="0"/>
                <w:bCs w:val="0"/>
                <w:sz w:val="28"/>
                <w:szCs w:val="28"/>
              </w:rPr>
              <w:t>культуры  в</w:t>
            </w:r>
            <w:proofErr w:type="gramEnd"/>
            <w:r w:rsidRPr="001C6E3A">
              <w:rPr>
                <w:rStyle w:val="21"/>
                <w:b w:val="0"/>
                <w:bCs w:val="0"/>
                <w:sz w:val="28"/>
                <w:szCs w:val="28"/>
              </w:rPr>
              <w:t xml:space="preserve"> муниципальном образовании город Струнино Александровского района Владимирской области» </w:t>
            </w:r>
          </w:p>
        </w:tc>
      </w:tr>
      <w:tr w:rsidR="00C90799" w:rsidRPr="001C6E3A" w:rsidTr="00C37A85">
        <w:tc>
          <w:tcPr>
            <w:tcW w:w="2811" w:type="dxa"/>
          </w:tcPr>
          <w:p w:rsidR="00C90799" w:rsidRPr="001C6E3A" w:rsidRDefault="00C90799" w:rsidP="00C37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>2. Основание для</w:t>
            </w:r>
          </w:p>
          <w:p w:rsidR="00C90799" w:rsidRPr="001C6E3A" w:rsidRDefault="00C90799" w:rsidP="00C37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>разработки муниципальной программы</w:t>
            </w:r>
          </w:p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679" w:type="dxa"/>
          </w:tcPr>
          <w:p w:rsidR="00C90799" w:rsidRPr="001C6E3A" w:rsidRDefault="00C90799" w:rsidP="00C37A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Российской Федерации; </w:t>
            </w:r>
          </w:p>
          <w:p w:rsidR="00C90799" w:rsidRPr="001C6E3A" w:rsidRDefault="00C90799" w:rsidP="00C37A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90799" w:rsidRPr="001C6E3A" w:rsidRDefault="00C90799" w:rsidP="00C37A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C6E3A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Постановление</w:t>
              </w:r>
            </w:hyperlink>
            <w:r w:rsidRPr="001C6E3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15.04.2014 № 317 «Об утверждении государственной программы Российской Федерации «Развитие культуры и туризма» на 2013 - 2020 годы»;</w:t>
            </w:r>
          </w:p>
          <w:p w:rsidR="00C90799" w:rsidRPr="001C6E3A" w:rsidRDefault="00C90799" w:rsidP="00C37A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>Постановление Губернатора Владимирской обл. от 29.11.2013 № 1348 (ред. от 07.08.2018) «Об утверждении государственной программы Владимирской области «Развитие культуры на 2014 - 2020 годы»;</w:t>
            </w:r>
          </w:p>
          <w:p w:rsidR="00C90799" w:rsidRPr="001C6E3A" w:rsidRDefault="00C90799" w:rsidP="00C37A85">
            <w:pPr>
              <w:pStyle w:val="af1"/>
              <w:spacing w:before="0" w:beforeAutospacing="0"/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1C6E3A">
              <w:rPr>
                <w:sz w:val="28"/>
                <w:szCs w:val="28"/>
              </w:rPr>
              <w:t>Постановление главы местной администрации города Струнино от 26.09.2018 № 540а «Об утверждении порядка разработки, формирования, реализации и оценки эффективности муниципальных программ города Струнино»</w:t>
            </w:r>
          </w:p>
        </w:tc>
      </w:tr>
      <w:tr w:rsidR="00C90799" w:rsidRPr="001C6E3A" w:rsidTr="00C37A85">
        <w:tc>
          <w:tcPr>
            <w:tcW w:w="2811" w:type="dxa"/>
          </w:tcPr>
          <w:p w:rsidR="00C90799" w:rsidRPr="001C6E3A" w:rsidRDefault="00C90799" w:rsidP="00C3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>3. Муниципальный</w:t>
            </w:r>
          </w:p>
          <w:p w:rsidR="00C90799" w:rsidRPr="001C6E3A" w:rsidRDefault="00C90799" w:rsidP="00C37A85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7679" w:type="dxa"/>
          </w:tcPr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города Струнино</w:t>
            </w:r>
          </w:p>
        </w:tc>
      </w:tr>
      <w:tr w:rsidR="00C90799" w:rsidRPr="001C6E3A" w:rsidTr="00C37A85">
        <w:tc>
          <w:tcPr>
            <w:tcW w:w="2811" w:type="dxa"/>
          </w:tcPr>
          <w:p w:rsidR="00C90799" w:rsidRPr="001C6E3A" w:rsidRDefault="00C90799" w:rsidP="00C37A85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>4. Основная цель муниципальной программы</w:t>
            </w:r>
          </w:p>
        </w:tc>
        <w:tc>
          <w:tcPr>
            <w:tcW w:w="7679" w:type="dxa"/>
          </w:tcPr>
          <w:p w:rsidR="00C90799" w:rsidRPr="001C6E3A" w:rsidRDefault="00C90799" w:rsidP="00C37A85">
            <w:pPr>
              <w:pStyle w:val="ConsPlusNormal"/>
              <w:tabs>
                <w:tab w:val="left" w:pos="0"/>
              </w:tabs>
              <w:ind w:hanging="108"/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1C6E3A">
              <w:rPr>
                <w:rStyle w:val="21"/>
                <w:b w:val="0"/>
                <w:bCs w:val="0"/>
                <w:sz w:val="28"/>
                <w:szCs w:val="28"/>
              </w:rPr>
              <w:t xml:space="preserve"> </w:t>
            </w: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>- укрепление материально-технической базы муниципальных учреждений культуры</w:t>
            </w:r>
          </w:p>
        </w:tc>
      </w:tr>
      <w:tr w:rsidR="00C90799" w:rsidRPr="001C6E3A" w:rsidTr="00C37A85">
        <w:tc>
          <w:tcPr>
            <w:tcW w:w="2811" w:type="dxa"/>
          </w:tcPr>
          <w:p w:rsidR="00C90799" w:rsidRPr="001C6E3A" w:rsidRDefault="00C90799" w:rsidP="00C3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>5. Основные задачи муниципальной программы</w:t>
            </w:r>
          </w:p>
        </w:tc>
        <w:tc>
          <w:tcPr>
            <w:tcW w:w="7679" w:type="dxa"/>
          </w:tcPr>
          <w:p w:rsidR="00C90799" w:rsidRPr="001C6E3A" w:rsidRDefault="00C90799" w:rsidP="00C37A8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>- приведение технического состояния муниципальных учреждений культуры в соответствие с нормативными требованиями безопасности, санитарными и противопожарными нормами;</w:t>
            </w:r>
          </w:p>
          <w:p w:rsidR="00C90799" w:rsidRPr="001C6E3A" w:rsidRDefault="00C90799" w:rsidP="00C37A8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для эффективной работы по ведению социально-культурной деятельности учреждений культуры;</w:t>
            </w:r>
          </w:p>
          <w:p w:rsidR="00C90799" w:rsidRPr="001C6E3A" w:rsidRDefault="00C90799" w:rsidP="00C37A8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>- обеспечение условий для художественного творчества и инновационной деятельности, культурного обмена</w:t>
            </w:r>
          </w:p>
        </w:tc>
      </w:tr>
      <w:tr w:rsidR="00C90799" w:rsidRPr="001C6E3A" w:rsidTr="00C37A85">
        <w:tc>
          <w:tcPr>
            <w:tcW w:w="2811" w:type="dxa"/>
          </w:tcPr>
          <w:p w:rsidR="00C90799" w:rsidRPr="001C6E3A" w:rsidRDefault="00C90799" w:rsidP="00C3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>6. Исполнители</w:t>
            </w:r>
          </w:p>
          <w:p w:rsidR="00C90799" w:rsidRPr="001C6E3A" w:rsidRDefault="00C90799" w:rsidP="00C3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</w:p>
          <w:p w:rsidR="00C90799" w:rsidRPr="001C6E3A" w:rsidRDefault="00C90799" w:rsidP="00C3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C90799" w:rsidRPr="001C6E3A" w:rsidRDefault="00C90799" w:rsidP="00C37A85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C6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679" w:type="dxa"/>
          </w:tcPr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1C6E3A">
              <w:rPr>
                <w:rStyle w:val="21"/>
                <w:b w:val="0"/>
                <w:bCs w:val="0"/>
                <w:sz w:val="28"/>
                <w:szCs w:val="28"/>
              </w:rPr>
              <w:lastRenderedPageBreak/>
              <w:t>Директор МБКДУ «</w:t>
            </w:r>
            <w:proofErr w:type="spellStart"/>
            <w:r w:rsidRPr="001C6E3A">
              <w:rPr>
                <w:rStyle w:val="21"/>
                <w:b w:val="0"/>
                <w:bCs w:val="0"/>
                <w:sz w:val="28"/>
                <w:szCs w:val="28"/>
              </w:rPr>
              <w:t>Струнинский</w:t>
            </w:r>
            <w:proofErr w:type="spellEnd"/>
            <w:r w:rsidRPr="001C6E3A">
              <w:rPr>
                <w:rStyle w:val="21"/>
                <w:b w:val="0"/>
                <w:bCs w:val="0"/>
                <w:sz w:val="28"/>
                <w:szCs w:val="28"/>
              </w:rPr>
              <w:t xml:space="preserve"> Дом культуры»;</w:t>
            </w:r>
          </w:p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1C6E3A">
              <w:rPr>
                <w:rStyle w:val="BodyTextChar"/>
                <w:sz w:val="28"/>
                <w:szCs w:val="28"/>
              </w:rPr>
              <w:t>Главный специалист по социальным вопросам МУ «УЖН»</w:t>
            </w:r>
          </w:p>
        </w:tc>
      </w:tr>
      <w:tr w:rsidR="00C90799" w:rsidRPr="001C6E3A" w:rsidTr="00C37A85">
        <w:tc>
          <w:tcPr>
            <w:tcW w:w="2811" w:type="dxa"/>
          </w:tcPr>
          <w:p w:rsidR="00C90799" w:rsidRPr="001C6E3A" w:rsidRDefault="00C90799" w:rsidP="00C3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>7. Сроки и этапы</w:t>
            </w:r>
          </w:p>
          <w:p w:rsidR="00C90799" w:rsidRPr="001C6E3A" w:rsidRDefault="00C90799" w:rsidP="00C3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C90799" w:rsidRPr="001C6E3A" w:rsidRDefault="00C90799" w:rsidP="00C37A85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679" w:type="dxa"/>
          </w:tcPr>
          <w:p w:rsidR="00C90799" w:rsidRPr="001C6E3A" w:rsidRDefault="00C90799" w:rsidP="00C37A85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1C6E3A">
              <w:rPr>
                <w:rStyle w:val="21"/>
                <w:b w:val="0"/>
                <w:bCs w:val="0"/>
                <w:sz w:val="28"/>
                <w:szCs w:val="28"/>
              </w:rPr>
              <w:t xml:space="preserve">2022 - 2024 годы. </w:t>
            </w:r>
          </w:p>
          <w:p w:rsidR="00C90799" w:rsidRPr="001C6E3A" w:rsidRDefault="00C90799" w:rsidP="00C37A85">
            <w:pPr>
              <w:rPr>
                <w:rStyle w:val="21"/>
                <w:b w:val="0"/>
                <w:bCs w:val="0"/>
                <w:sz w:val="28"/>
                <w:szCs w:val="28"/>
              </w:rPr>
            </w:pPr>
          </w:p>
        </w:tc>
      </w:tr>
      <w:tr w:rsidR="00C90799" w:rsidRPr="001C6E3A" w:rsidTr="00C37A85">
        <w:tc>
          <w:tcPr>
            <w:tcW w:w="2811" w:type="dxa"/>
          </w:tcPr>
          <w:p w:rsidR="00C90799" w:rsidRPr="001C6E3A" w:rsidRDefault="00C90799" w:rsidP="00C3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>8. Индикаторы достижения цели муниципальной программы</w:t>
            </w:r>
          </w:p>
        </w:tc>
        <w:tc>
          <w:tcPr>
            <w:tcW w:w="7679" w:type="dxa"/>
          </w:tcPr>
          <w:p w:rsidR="00C90799" w:rsidRPr="001C6E3A" w:rsidRDefault="00C90799" w:rsidP="00C37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3A">
              <w:rPr>
                <w:rFonts w:ascii="Times New Roman" w:hAnsi="Times New Roman"/>
                <w:sz w:val="28"/>
                <w:szCs w:val="28"/>
              </w:rPr>
              <w:t>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(%):</w:t>
            </w:r>
          </w:p>
          <w:p w:rsidR="00C90799" w:rsidRPr="001C6E3A" w:rsidRDefault="00C90799" w:rsidP="00C37A8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>2022 год – 0;</w:t>
            </w:r>
          </w:p>
          <w:p w:rsidR="00C90799" w:rsidRPr="001C6E3A" w:rsidRDefault="00C90799" w:rsidP="00C37A8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>2023 год – 0;</w:t>
            </w:r>
          </w:p>
          <w:p w:rsidR="00C90799" w:rsidRPr="001C6E3A" w:rsidRDefault="00C90799" w:rsidP="00C37A8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>2024 год – 0.</w:t>
            </w:r>
          </w:p>
          <w:p w:rsidR="00C90799" w:rsidRPr="001C6E3A" w:rsidRDefault="00C90799" w:rsidP="00C37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3A">
              <w:rPr>
                <w:rFonts w:ascii="Times New Roman" w:hAnsi="Times New Roman"/>
                <w:sz w:val="28"/>
                <w:szCs w:val="28"/>
              </w:rPr>
              <w:t>2. Количество муниципальных учреждений культуры, на которых проводятся мероприятия по ремонту и оснащению оборудованием (ед.):</w:t>
            </w:r>
          </w:p>
          <w:p w:rsidR="00C90799" w:rsidRPr="001C6E3A" w:rsidRDefault="00C90799" w:rsidP="00C37A8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>2022 год – 1;</w:t>
            </w:r>
          </w:p>
          <w:p w:rsidR="00C90799" w:rsidRPr="001C6E3A" w:rsidRDefault="00C90799" w:rsidP="00C37A8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>2023 год – 1;</w:t>
            </w:r>
          </w:p>
          <w:p w:rsidR="00C90799" w:rsidRPr="001C6E3A" w:rsidRDefault="00C90799" w:rsidP="00C37A85">
            <w:pPr>
              <w:ind w:firstLine="34"/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>2024 год – 0.</w:t>
            </w:r>
          </w:p>
        </w:tc>
      </w:tr>
      <w:tr w:rsidR="00C90799" w:rsidRPr="001C6E3A" w:rsidTr="00C37A85">
        <w:tc>
          <w:tcPr>
            <w:tcW w:w="2811" w:type="dxa"/>
          </w:tcPr>
          <w:p w:rsidR="00C90799" w:rsidRPr="001C6E3A" w:rsidRDefault="00C90799" w:rsidP="00C37A85">
            <w:pPr>
              <w:rPr>
                <w:rStyle w:val="21"/>
                <w:bCs w:val="0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>9. Объемы и источники финансирования муниципальной программы</w:t>
            </w:r>
          </w:p>
        </w:tc>
        <w:tc>
          <w:tcPr>
            <w:tcW w:w="7679" w:type="dxa"/>
          </w:tcPr>
          <w:p w:rsidR="00C90799" w:rsidRPr="001C6E3A" w:rsidRDefault="00C90799" w:rsidP="00C37A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3A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предусмотрено за счет средств областного и местного бюджета.</w:t>
            </w:r>
          </w:p>
          <w:p w:rsidR="00C90799" w:rsidRPr="001C6E3A" w:rsidRDefault="00C90799" w:rsidP="00C37A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3A">
              <w:rPr>
                <w:rFonts w:ascii="Times New Roman" w:hAnsi="Times New Roman"/>
                <w:sz w:val="28"/>
                <w:szCs w:val="28"/>
              </w:rPr>
              <w:t>Общий объем средств – 26263,7 тыс. руб., в том числе:</w:t>
            </w:r>
          </w:p>
          <w:p w:rsidR="00C90799" w:rsidRPr="001C6E3A" w:rsidRDefault="00C90799" w:rsidP="00C37A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3A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8628,0</w:t>
            </w:r>
            <w:r w:rsidRPr="001C6E3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90799" w:rsidRPr="001C6E3A" w:rsidRDefault="00C90799" w:rsidP="00C37A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3A">
              <w:rPr>
                <w:rFonts w:ascii="Times New Roman" w:hAnsi="Times New Roman"/>
                <w:sz w:val="28"/>
                <w:szCs w:val="28"/>
              </w:rPr>
              <w:t>2022 год – 7907,0 тыс. руб.;</w:t>
            </w:r>
          </w:p>
          <w:p w:rsidR="00C90799" w:rsidRPr="001C6E3A" w:rsidRDefault="00C90799" w:rsidP="00C37A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3A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proofErr w:type="gramStart"/>
            <w:r w:rsidRPr="001C6E3A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/>
                <w:sz w:val="28"/>
                <w:szCs w:val="28"/>
              </w:rPr>
              <w:t>721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1C6E3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90799" w:rsidRPr="001C6E3A" w:rsidRDefault="00C90799" w:rsidP="00C37A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3A">
              <w:rPr>
                <w:rFonts w:ascii="Times New Roman" w:hAnsi="Times New Roman"/>
                <w:sz w:val="28"/>
                <w:szCs w:val="28"/>
              </w:rPr>
              <w:t>2024 год – 0 тыс. руб.</w:t>
            </w:r>
          </w:p>
          <w:p w:rsidR="00C90799" w:rsidRPr="001C6E3A" w:rsidRDefault="00C90799" w:rsidP="00C37A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3A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12493,8</w:t>
            </w:r>
            <w:r w:rsidRPr="001C6E3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90799" w:rsidRPr="001C6E3A" w:rsidRDefault="00C90799" w:rsidP="00C37A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3A">
              <w:rPr>
                <w:rFonts w:ascii="Times New Roman" w:hAnsi="Times New Roman"/>
                <w:sz w:val="28"/>
                <w:szCs w:val="28"/>
              </w:rPr>
              <w:t>2022 год – 1078,3 тыс. руб.;</w:t>
            </w:r>
          </w:p>
          <w:p w:rsidR="00C90799" w:rsidRPr="001C6E3A" w:rsidRDefault="00C90799" w:rsidP="00C37A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3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11415,5</w:t>
            </w:r>
            <w:r w:rsidRPr="001C6E3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90799" w:rsidRPr="001C6E3A" w:rsidRDefault="00C90799" w:rsidP="00C37A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3A">
              <w:rPr>
                <w:rFonts w:ascii="Times New Roman" w:hAnsi="Times New Roman"/>
                <w:sz w:val="28"/>
                <w:szCs w:val="28"/>
              </w:rPr>
              <w:t>2024 год – 0 тыс. руб.</w:t>
            </w:r>
          </w:p>
          <w:p w:rsidR="00C90799" w:rsidRPr="001C6E3A" w:rsidRDefault="00C90799" w:rsidP="00C37A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3A">
              <w:rPr>
                <w:rFonts w:ascii="Times New Roman" w:hAnsi="Times New Roman"/>
                <w:sz w:val="28"/>
                <w:szCs w:val="28"/>
              </w:rPr>
              <w:t>средства местного бюджета – 5141,9 тыс. руб.</w:t>
            </w:r>
          </w:p>
          <w:p w:rsidR="00C90799" w:rsidRPr="001C6E3A" w:rsidRDefault="00C90799" w:rsidP="00C37A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3A">
              <w:rPr>
                <w:rFonts w:ascii="Times New Roman" w:hAnsi="Times New Roman"/>
                <w:sz w:val="28"/>
                <w:szCs w:val="28"/>
              </w:rPr>
              <w:t>2022 год – 2107,7 тыс. руб.;</w:t>
            </w:r>
          </w:p>
          <w:p w:rsidR="00C90799" w:rsidRPr="001C6E3A" w:rsidRDefault="00C90799" w:rsidP="00C37A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3A">
              <w:rPr>
                <w:rFonts w:ascii="Times New Roman" w:hAnsi="Times New Roman"/>
                <w:sz w:val="28"/>
                <w:szCs w:val="28"/>
              </w:rPr>
              <w:t>2023 год – 3034,2 тыс. руб.;</w:t>
            </w:r>
          </w:p>
          <w:p w:rsidR="00C90799" w:rsidRPr="001C6E3A" w:rsidRDefault="00C90799" w:rsidP="00C37A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3A">
              <w:rPr>
                <w:rFonts w:ascii="Times New Roman" w:hAnsi="Times New Roman"/>
                <w:sz w:val="28"/>
                <w:szCs w:val="28"/>
              </w:rPr>
              <w:t>2024 год - 0 тыс. руб.</w:t>
            </w:r>
          </w:p>
          <w:p w:rsidR="00C90799" w:rsidRPr="001C6E3A" w:rsidRDefault="00C90799" w:rsidP="00C37A85">
            <w:pPr>
              <w:ind w:firstLine="34"/>
              <w:jc w:val="both"/>
              <w:rPr>
                <w:rStyle w:val="21"/>
                <w:rFonts w:ascii="Courier New" w:hAnsi="Courier New" w:cs="Courier New"/>
                <w:b w:val="0"/>
                <w:bCs w:val="0"/>
                <w:sz w:val="28"/>
                <w:szCs w:val="28"/>
              </w:rPr>
            </w:pPr>
            <w:r w:rsidRPr="001C6E3A">
              <w:rPr>
                <w:rStyle w:val="BodyTextChar"/>
                <w:sz w:val="28"/>
                <w:szCs w:val="28"/>
              </w:rPr>
              <w:t>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</w:t>
            </w:r>
          </w:p>
        </w:tc>
      </w:tr>
    </w:tbl>
    <w:p w:rsidR="00C90799" w:rsidRPr="001C6E3A" w:rsidRDefault="00C90799" w:rsidP="00C90799">
      <w:pPr>
        <w:ind w:left="360"/>
        <w:jc w:val="center"/>
        <w:rPr>
          <w:rFonts w:ascii="Times New Roman" w:hAnsi="Times New Roman" w:cs="Times New Roman"/>
          <w:b/>
          <w:color w:val="auto"/>
        </w:rPr>
      </w:pPr>
    </w:p>
    <w:p w:rsidR="00C90799" w:rsidRPr="001C6E3A" w:rsidRDefault="00C90799" w:rsidP="00C90799">
      <w:pPr>
        <w:ind w:left="360"/>
        <w:jc w:val="center"/>
        <w:rPr>
          <w:rFonts w:ascii="Times New Roman" w:hAnsi="Times New Roman" w:cs="Times New Roman"/>
          <w:b/>
          <w:color w:val="auto"/>
        </w:rPr>
      </w:pPr>
    </w:p>
    <w:p w:rsidR="00C90799" w:rsidRPr="001C6E3A" w:rsidRDefault="00C90799" w:rsidP="00C90799">
      <w:pPr>
        <w:ind w:left="360"/>
        <w:jc w:val="center"/>
        <w:rPr>
          <w:rFonts w:ascii="Times New Roman" w:hAnsi="Times New Roman" w:cs="Times New Roman"/>
          <w:b/>
          <w:color w:val="auto"/>
        </w:rPr>
      </w:pPr>
    </w:p>
    <w:p w:rsidR="00C90799" w:rsidRPr="001C6E3A" w:rsidRDefault="00C90799" w:rsidP="00C90799">
      <w:pPr>
        <w:ind w:left="360"/>
        <w:jc w:val="center"/>
        <w:rPr>
          <w:rStyle w:val="21"/>
          <w:rFonts w:ascii="Courier New" w:hAnsi="Courier New" w:cs="Courier New"/>
          <w:bCs w:val="0"/>
          <w:sz w:val="24"/>
          <w:szCs w:val="24"/>
        </w:rPr>
      </w:pPr>
      <w:r w:rsidRPr="001C6E3A">
        <w:rPr>
          <w:rFonts w:ascii="Times New Roman" w:hAnsi="Times New Roman" w:cs="Times New Roman"/>
          <w:b/>
          <w:color w:val="auto"/>
        </w:rPr>
        <w:t>Раздел 1.</w:t>
      </w:r>
      <w:r w:rsidRPr="001C6E3A">
        <w:rPr>
          <w:rStyle w:val="21"/>
          <w:bCs w:val="0"/>
          <w:sz w:val="28"/>
          <w:szCs w:val="28"/>
        </w:rPr>
        <w:t xml:space="preserve"> Характеристика проблемы и цели муниципальной программы</w:t>
      </w:r>
    </w:p>
    <w:p w:rsidR="00C90799" w:rsidRPr="001C6E3A" w:rsidRDefault="00C90799" w:rsidP="00C90799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90799" w:rsidRPr="001C6E3A" w:rsidRDefault="00C90799" w:rsidP="00C90799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C6E3A">
        <w:rPr>
          <w:rFonts w:ascii="Times New Roman" w:hAnsi="Times New Roman" w:cs="Times New Roman"/>
          <w:color w:val="auto"/>
          <w:sz w:val="28"/>
          <w:szCs w:val="28"/>
        </w:rPr>
        <w:t>Таблица 1. Характеристика проблемы, на решение которой</w:t>
      </w:r>
    </w:p>
    <w:p w:rsidR="00C90799" w:rsidRPr="001C6E3A" w:rsidRDefault="00C90799" w:rsidP="00C90799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C6E3A">
        <w:rPr>
          <w:rFonts w:ascii="Times New Roman" w:hAnsi="Times New Roman" w:cs="Times New Roman"/>
          <w:color w:val="auto"/>
          <w:sz w:val="28"/>
          <w:szCs w:val="28"/>
        </w:rPr>
        <w:t>направлена муниципальная программа, и цели программы.</w:t>
      </w:r>
    </w:p>
    <w:p w:rsidR="00C90799" w:rsidRPr="001C6E3A" w:rsidRDefault="00C90799" w:rsidP="00C90799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90799" w:rsidRPr="001C6E3A" w:rsidRDefault="00C90799" w:rsidP="00C90799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6E3A">
        <w:rPr>
          <w:sz w:val="28"/>
          <w:szCs w:val="28"/>
        </w:rPr>
        <w:lastRenderedPageBreak/>
        <w:t xml:space="preserve">       </w:t>
      </w:r>
      <w:r w:rsidRPr="001C6E3A">
        <w:rPr>
          <w:sz w:val="28"/>
          <w:szCs w:val="28"/>
        </w:rPr>
        <w:tab/>
        <w:t xml:space="preserve"> Деятельность муниципальных учреждений культуры является одной из важнейших составляющих современной культурной жизни. Муниципальные учреждения культуры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ориентаций. Муниципальные учреждения культуры являются одной из основных форм информационного обеспечения общества. На современном этапе, учитывая потребности и запросы населения, а также технологический процесс деятельности муниципальных учреждений культуры, назрела объективная необходимость в техническом перевооружении отрасли. </w:t>
      </w:r>
    </w:p>
    <w:p w:rsidR="00C90799" w:rsidRPr="001C6E3A" w:rsidRDefault="00C90799" w:rsidP="00C90799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6E3A">
        <w:rPr>
          <w:sz w:val="28"/>
          <w:szCs w:val="28"/>
        </w:rPr>
        <w:t xml:space="preserve">       </w:t>
      </w:r>
      <w:r w:rsidRPr="001C6E3A">
        <w:rPr>
          <w:sz w:val="28"/>
          <w:szCs w:val="28"/>
        </w:rPr>
        <w:tab/>
        <w:t>Успех деятельности учреждений в индустрии культуры зависит от возврата вложенных средств через реализацию продукции - услуг культуры. Следовательно, ориентация на потребителя, формирование и удовлетворение спроса в пространстве досуга становятся ключевыми приоритетами и конечными результатами деятельности муниципальных учреждений культуры. </w:t>
      </w:r>
    </w:p>
    <w:p w:rsidR="00C90799" w:rsidRPr="001C6E3A" w:rsidRDefault="00C90799" w:rsidP="00C90799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6E3A">
        <w:rPr>
          <w:sz w:val="28"/>
          <w:szCs w:val="28"/>
        </w:rPr>
        <w:t xml:space="preserve">      </w:t>
      </w:r>
      <w:r w:rsidRPr="001C6E3A">
        <w:rPr>
          <w:sz w:val="28"/>
          <w:szCs w:val="28"/>
        </w:rPr>
        <w:tab/>
        <w:t xml:space="preserve"> В настоящее время в муниципальной собственности муниципального образования городское поселение город Струнино находится учреждение муниципальное бюджетное культурно-досуговое учреждение МБКДУ</w:t>
      </w:r>
      <w:r w:rsidRPr="001C6E3A">
        <w:rPr>
          <w:color w:val="FF0000"/>
          <w:sz w:val="28"/>
          <w:szCs w:val="28"/>
        </w:rPr>
        <w:t xml:space="preserve"> </w:t>
      </w:r>
      <w:r w:rsidRPr="001C6E3A">
        <w:rPr>
          <w:sz w:val="28"/>
          <w:szCs w:val="28"/>
        </w:rPr>
        <w:t>«</w:t>
      </w:r>
      <w:proofErr w:type="spellStart"/>
      <w:r w:rsidRPr="001C6E3A">
        <w:rPr>
          <w:sz w:val="28"/>
          <w:szCs w:val="28"/>
        </w:rPr>
        <w:t>Струнинский</w:t>
      </w:r>
      <w:proofErr w:type="spellEnd"/>
      <w:r w:rsidRPr="001C6E3A">
        <w:rPr>
          <w:sz w:val="28"/>
          <w:szCs w:val="28"/>
        </w:rPr>
        <w:t xml:space="preserve"> Дом культуры», где общее число занимающихся в нем составляет </w:t>
      </w:r>
      <w:r w:rsidRPr="001C6E3A">
        <w:rPr>
          <w:color w:val="000000"/>
          <w:sz w:val="28"/>
          <w:szCs w:val="28"/>
        </w:rPr>
        <w:t>356</w:t>
      </w:r>
      <w:r w:rsidRPr="001C6E3A">
        <w:rPr>
          <w:sz w:val="28"/>
          <w:szCs w:val="28"/>
        </w:rPr>
        <w:t xml:space="preserve"> человек.       </w:t>
      </w:r>
      <w:r w:rsidRPr="001C6E3A">
        <w:rPr>
          <w:sz w:val="28"/>
          <w:szCs w:val="28"/>
        </w:rPr>
        <w:tab/>
        <w:t>Здание, в котором расположено МБКДУ</w:t>
      </w:r>
      <w:r w:rsidRPr="001C6E3A">
        <w:rPr>
          <w:color w:val="FF0000"/>
          <w:sz w:val="28"/>
          <w:szCs w:val="28"/>
        </w:rPr>
        <w:t xml:space="preserve"> </w:t>
      </w:r>
      <w:r w:rsidRPr="001C6E3A">
        <w:rPr>
          <w:sz w:val="28"/>
          <w:szCs w:val="28"/>
        </w:rPr>
        <w:t>«</w:t>
      </w:r>
      <w:proofErr w:type="spellStart"/>
      <w:r w:rsidRPr="001C6E3A">
        <w:rPr>
          <w:sz w:val="28"/>
          <w:szCs w:val="28"/>
        </w:rPr>
        <w:t>Струнинский</w:t>
      </w:r>
      <w:proofErr w:type="spellEnd"/>
      <w:r w:rsidRPr="001C6E3A">
        <w:rPr>
          <w:sz w:val="28"/>
          <w:szCs w:val="28"/>
        </w:rPr>
        <w:t xml:space="preserve"> Дом культуры»</w:t>
      </w:r>
      <w:r w:rsidRPr="001C6E3A">
        <w:rPr>
          <w:color w:val="000000"/>
          <w:sz w:val="28"/>
          <w:szCs w:val="28"/>
        </w:rPr>
        <w:t>,</w:t>
      </w:r>
      <w:r w:rsidRPr="001C6E3A">
        <w:rPr>
          <w:color w:val="FF0000"/>
          <w:sz w:val="28"/>
          <w:szCs w:val="28"/>
        </w:rPr>
        <w:t xml:space="preserve"> </w:t>
      </w:r>
      <w:r w:rsidRPr="001C6E3A">
        <w:rPr>
          <w:sz w:val="28"/>
          <w:szCs w:val="28"/>
        </w:rPr>
        <w:t>технически и морально устарело, основное здание построено приблизительно в 1903-1905 годах, более точных сведений не сохранилось.</w:t>
      </w:r>
    </w:p>
    <w:p w:rsidR="00C90799" w:rsidRPr="001C6E3A" w:rsidRDefault="00C90799" w:rsidP="00C90799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6E3A">
        <w:rPr>
          <w:sz w:val="28"/>
          <w:szCs w:val="28"/>
        </w:rPr>
        <w:tab/>
        <w:t>Анализируя материально-техническое состояние основных фондов, наблюдается следующая тенденция: </w:t>
      </w:r>
    </w:p>
    <w:p w:rsidR="00C90799" w:rsidRPr="001C6E3A" w:rsidRDefault="00C90799" w:rsidP="00C90799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6E3A">
        <w:rPr>
          <w:sz w:val="28"/>
          <w:szCs w:val="28"/>
        </w:rPr>
        <w:t xml:space="preserve">- большая степень изношенности мебели, звуковой и световой аппаратуры, сценических костюмов (средний износ составляет </w:t>
      </w:r>
      <w:r w:rsidRPr="001C6E3A">
        <w:rPr>
          <w:color w:val="000000"/>
          <w:sz w:val="28"/>
          <w:szCs w:val="28"/>
        </w:rPr>
        <w:t>80%);</w:t>
      </w:r>
      <w:r w:rsidRPr="001C6E3A">
        <w:rPr>
          <w:sz w:val="28"/>
          <w:szCs w:val="28"/>
        </w:rPr>
        <w:t> </w:t>
      </w:r>
    </w:p>
    <w:p w:rsidR="00C90799" w:rsidRPr="001C6E3A" w:rsidRDefault="00C90799" w:rsidP="00C90799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6E3A">
        <w:rPr>
          <w:sz w:val="28"/>
          <w:szCs w:val="28"/>
        </w:rPr>
        <w:t>- недостаточная комплектация учреждений оргтехникой, вследствие чего не выполняется в полном объеме основная функция по культурно-информационному облуживанию населения. </w:t>
      </w:r>
    </w:p>
    <w:p w:rsidR="00C90799" w:rsidRPr="001C6E3A" w:rsidRDefault="00C90799" w:rsidP="00C90799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6E3A">
        <w:rPr>
          <w:sz w:val="28"/>
          <w:szCs w:val="28"/>
        </w:rPr>
        <w:tab/>
        <w:t>Результаты социологических исследований свидетельствуют о возрастании культурных запросов населения города, прежде всего – молодежи, о недостаточной удовлетворенности жителей объемом и уровнем и культурно - досуговых услуг.</w:t>
      </w:r>
    </w:p>
    <w:p w:rsidR="00C90799" w:rsidRPr="001C6E3A" w:rsidRDefault="00C90799" w:rsidP="00C90799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6E3A">
        <w:rPr>
          <w:sz w:val="28"/>
          <w:szCs w:val="28"/>
        </w:rPr>
        <w:t xml:space="preserve">   </w:t>
      </w:r>
      <w:r w:rsidRPr="001C6E3A">
        <w:rPr>
          <w:sz w:val="28"/>
          <w:szCs w:val="28"/>
        </w:rPr>
        <w:tab/>
        <w:t>Одной из основных задач является материально-техническое обеспечение муниципальных учреждений культуры, укрепление и модернизация всех необходимых ресурсов для обеспечения процесса культурно-досуговой деятельности. </w:t>
      </w:r>
    </w:p>
    <w:p w:rsidR="00C90799" w:rsidRPr="001C6E3A" w:rsidRDefault="00C90799" w:rsidP="00C90799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6E3A">
        <w:rPr>
          <w:sz w:val="28"/>
          <w:szCs w:val="28"/>
        </w:rPr>
        <w:t xml:space="preserve">   </w:t>
      </w:r>
      <w:r w:rsidRPr="001C6E3A">
        <w:rPr>
          <w:sz w:val="28"/>
          <w:szCs w:val="28"/>
        </w:rPr>
        <w:tab/>
        <w:t>Требуется проведение работ по восстановлению и обновлению материальных ресурсов МБКДУ</w:t>
      </w:r>
      <w:r w:rsidRPr="001C6E3A">
        <w:rPr>
          <w:color w:val="FF0000"/>
          <w:sz w:val="28"/>
          <w:szCs w:val="28"/>
        </w:rPr>
        <w:t xml:space="preserve"> </w:t>
      </w:r>
      <w:r w:rsidRPr="001C6E3A">
        <w:rPr>
          <w:sz w:val="28"/>
          <w:szCs w:val="28"/>
        </w:rPr>
        <w:t>«</w:t>
      </w:r>
      <w:proofErr w:type="spellStart"/>
      <w:r w:rsidRPr="001C6E3A">
        <w:rPr>
          <w:sz w:val="28"/>
          <w:szCs w:val="28"/>
        </w:rPr>
        <w:t>Струнинский</w:t>
      </w:r>
      <w:proofErr w:type="spellEnd"/>
      <w:r w:rsidRPr="001C6E3A">
        <w:rPr>
          <w:sz w:val="28"/>
          <w:szCs w:val="28"/>
        </w:rPr>
        <w:t xml:space="preserve"> Дом культуры», созданию современных методик  в клубно-досуговой сфере, направленных на повышение ее социальной значимости.</w:t>
      </w:r>
    </w:p>
    <w:p w:rsidR="00C90799" w:rsidRPr="001C6E3A" w:rsidRDefault="00C90799" w:rsidP="00C90799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6E3A">
        <w:rPr>
          <w:sz w:val="28"/>
          <w:szCs w:val="28"/>
        </w:rPr>
        <w:t xml:space="preserve">   </w:t>
      </w:r>
      <w:r w:rsidRPr="001C6E3A">
        <w:rPr>
          <w:sz w:val="28"/>
          <w:szCs w:val="28"/>
        </w:rPr>
        <w:tab/>
        <w:t xml:space="preserve"> Необходимость решения указанных в настоящей Программе задач вытекает из закрепленной в Конституции и действующем законодательстве обязательности предоставления услуг по организации обслуживания населения муниципальными учреждениями культуры за счет средств бюджета муниципального образования город Струнино. При этом решение этих задач должно производиться с использованием программно - целевого метода, то есть путем реализации отдельной, специализированной программы, что обеспечит больший уровень эффективности </w:t>
      </w:r>
      <w:r w:rsidRPr="001C6E3A">
        <w:rPr>
          <w:sz w:val="28"/>
          <w:szCs w:val="28"/>
        </w:rPr>
        <w:lastRenderedPageBreak/>
        <w:t>использования бюджетных ресурсов и лучшую связь их объемов с достижением планируемых результатов.</w:t>
      </w:r>
    </w:p>
    <w:p w:rsidR="00C90799" w:rsidRPr="001C6E3A" w:rsidRDefault="00C90799" w:rsidP="00C90799">
      <w:pPr>
        <w:widowControl/>
        <w:jc w:val="both"/>
        <w:rPr>
          <w:rStyle w:val="21"/>
          <w:b w:val="0"/>
          <w:bCs w:val="0"/>
          <w:color w:val="auto"/>
          <w:sz w:val="28"/>
          <w:szCs w:val="28"/>
        </w:rPr>
      </w:pPr>
    </w:p>
    <w:tbl>
      <w:tblPr>
        <w:tblW w:w="10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3134"/>
        <w:gridCol w:w="2360"/>
        <w:gridCol w:w="2837"/>
      </w:tblGrid>
      <w:tr w:rsidR="00C90799" w:rsidRPr="001C6E3A" w:rsidTr="00C37A85">
        <w:tc>
          <w:tcPr>
            <w:tcW w:w="2041" w:type="dxa"/>
          </w:tcPr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1C6E3A">
              <w:rPr>
                <w:rStyle w:val="21"/>
                <w:b w:val="0"/>
                <w:bCs w:val="0"/>
                <w:sz w:val="28"/>
                <w:szCs w:val="28"/>
              </w:rPr>
              <w:t>Наименование проблемы</w:t>
            </w:r>
          </w:p>
        </w:tc>
        <w:tc>
          <w:tcPr>
            <w:tcW w:w="3134" w:type="dxa"/>
          </w:tcPr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1C6E3A">
              <w:rPr>
                <w:rStyle w:val="21"/>
                <w:b w:val="0"/>
                <w:bCs w:val="0"/>
                <w:sz w:val="28"/>
                <w:szCs w:val="28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360" w:type="dxa"/>
          </w:tcPr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1C6E3A">
              <w:rPr>
                <w:rStyle w:val="21"/>
                <w:b w:val="0"/>
                <w:bCs w:val="0"/>
                <w:sz w:val="28"/>
                <w:szCs w:val="28"/>
              </w:rPr>
              <w:t>Наименование соответствующей цели муниципальной программы</w:t>
            </w:r>
          </w:p>
        </w:tc>
        <w:tc>
          <w:tcPr>
            <w:tcW w:w="2837" w:type="dxa"/>
          </w:tcPr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1C6E3A">
              <w:rPr>
                <w:rStyle w:val="21"/>
                <w:b w:val="0"/>
                <w:bCs w:val="0"/>
                <w:sz w:val="28"/>
                <w:szCs w:val="28"/>
              </w:rPr>
              <w:t>Наименование задачи муниципального заказчика, достижению которой способствует данная муниципальная программа</w:t>
            </w:r>
          </w:p>
        </w:tc>
      </w:tr>
      <w:tr w:rsidR="00C90799" w:rsidRPr="001C6E3A" w:rsidTr="00C37A85">
        <w:tc>
          <w:tcPr>
            <w:tcW w:w="2041" w:type="dxa"/>
          </w:tcPr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1C6E3A">
              <w:rPr>
                <w:rStyle w:val="21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134" w:type="dxa"/>
          </w:tcPr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1C6E3A">
              <w:rPr>
                <w:rStyle w:val="21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360" w:type="dxa"/>
          </w:tcPr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7" w:type="dxa"/>
          </w:tcPr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8"/>
                <w:szCs w:val="28"/>
              </w:rPr>
            </w:pPr>
            <w:r w:rsidRPr="001C6E3A">
              <w:rPr>
                <w:rStyle w:val="21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C90799" w:rsidRPr="001C6E3A" w:rsidTr="00C37A85">
        <w:tc>
          <w:tcPr>
            <w:tcW w:w="2041" w:type="dxa"/>
          </w:tcPr>
          <w:p w:rsidR="00C90799" w:rsidRPr="001C6E3A" w:rsidRDefault="00C90799" w:rsidP="00C37A85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1C6E3A">
              <w:rPr>
                <w:rStyle w:val="21"/>
                <w:b w:val="0"/>
                <w:bCs w:val="0"/>
                <w:sz w:val="28"/>
                <w:szCs w:val="28"/>
              </w:rPr>
              <w:t>Технический и моральный износ здания МБКДУ «</w:t>
            </w:r>
            <w:proofErr w:type="spellStart"/>
            <w:r w:rsidRPr="001C6E3A">
              <w:rPr>
                <w:rStyle w:val="21"/>
                <w:b w:val="0"/>
                <w:bCs w:val="0"/>
                <w:sz w:val="28"/>
                <w:szCs w:val="28"/>
              </w:rPr>
              <w:t>Струнинский</w:t>
            </w:r>
            <w:proofErr w:type="spellEnd"/>
            <w:r w:rsidRPr="001C6E3A">
              <w:rPr>
                <w:rStyle w:val="21"/>
                <w:b w:val="0"/>
                <w:bCs w:val="0"/>
                <w:sz w:val="28"/>
                <w:szCs w:val="28"/>
              </w:rPr>
              <w:t xml:space="preserve"> Дом культуры» </w:t>
            </w:r>
          </w:p>
        </w:tc>
        <w:tc>
          <w:tcPr>
            <w:tcW w:w="3134" w:type="dxa"/>
          </w:tcPr>
          <w:p w:rsidR="00C90799" w:rsidRPr="001C6E3A" w:rsidRDefault="00C90799" w:rsidP="00C37A85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здания Дома культуры не производился с момента постройки. Проведение ремонтных работ на объекте позволит улучшить техническое состояние муниципального учреждения культуры, а также обеспечить выполнение нормативных требований, предъявляемых к помещениям учреждений культуры, будет содействовать сохранению материальных ценностей и предотвращению чрезвычайных ситуаций. Улучшение материальной базы муниципального учреждения культуры приведет к росту числа самодеятельных коллективов, увеличению числа жителей, участвующих</w:t>
            </w:r>
            <w:r w:rsidRPr="001C6E3A">
              <w:t xml:space="preserve"> </w:t>
            </w: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>в творческих коллективах</w:t>
            </w:r>
          </w:p>
          <w:p w:rsidR="00C90799" w:rsidRPr="001C6E3A" w:rsidRDefault="00C90799" w:rsidP="00C37A85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C90799" w:rsidRPr="001C6E3A" w:rsidRDefault="00C90799" w:rsidP="00C37A85">
            <w:pPr>
              <w:rPr>
                <w:rStyle w:val="2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60" w:type="dxa"/>
          </w:tcPr>
          <w:p w:rsidR="00C90799" w:rsidRPr="001C6E3A" w:rsidRDefault="00C90799" w:rsidP="00C3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Укрепление материально-технической базы муниципальных учреждений культуры</w:t>
            </w:r>
          </w:p>
        </w:tc>
        <w:tc>
          <w:tcPr>
            <w:tcW w:w="2837" w:type="dxa"/>
          </w:tcPr>
          <w:p w:rsidR="00C90799" w:rsidRPr="001C6E3A" w:rsidRDefault="00C90799" w:rsidP="00C37A85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>- Приведение технического состояния муниципальных учреждений культуры в соответствие с нормативными требованиями безопасности, санитарными и противопожарными нормами;</w:t>
            </w:r>
          </w:p>
          <w:p w:rsidR="00C90799" w:rsidRPr="001C6E3A" w:rsidRDefault="00C90799" w:rsidP="00C37A85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для эффективной работы по ведению социально-культурной деятельности учреждений культуры;</w:t>
            </w:r>
          </w:p>
          <w:p w:rsidR="00C90799" w:rsidRPr="001C6E3A" w:rsidRDefault="00C90799" w:rsidP="00C3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E3A">
              <w:rPr>
                <w:rFonts w:ascii="Times New Roman" w:hAnsi="Times New Roman" w:cs="Times New Roman"/>
                <w:sz w:val="28"/>
                <w:szCs w:val="28"/>
              </w:rPr>
              <w:t>- обеспечение условий для художественного творчества и инновационной деятельности, культурного обмена</w:t>
            </w:r>
          </w:p>
          <w:p w:rsidR="00C90799" w:rsidRPr="001C6E3A" w:rsidRDefault="00C90799" w:rsidP="00C37A85">
            <w:pPr>
              <w:pStyle w:val="af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C6E3A">
              <w:rPr>
                <w:sz w:val="28"/>
                <w:szCs w:val="28"/>
              </w:rPr>
              <w:t xml:space="preserve">- внедрение современных информационных технологий в деятельность </w:t>
            </w:r>
            <w:r w:rsidRPr="001C6E3A">
              <w:rPr>
                <w:sz w:val="28"/>
                <w:szCs w:val="28"/>
              </w:rPr>
              <w:lastRenderedPageBreak/>
              <w:t>муниципальных учреждений культуры;</w:t>
            </w:r>
          </w:p>
          <w:p w:rsidR="00C90799" w:rsidRPr="001C6E3A" w:rsidRDefault="00C90799" w:rsidP="00C37A85">
            <w:pPr>
              <w:pStyle w:val="af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C6E3A">
              <w:rPr>
                <w:sz w:val="28"/>
                <w:szCs w:val="28"/>
              </w:rPr>
              <w:t>- обновление специального оборудования и инвентаря муниципальных учреждений культуры;</w:t>
            </w:r>
          </w:p>
          <w:p w:rsidR="00C90799" w:rsidRPr="001C6E3A" w:rsidRDefault="00C90799" w:rsidP="00C37A85">
            <w:pPr>
              <w:pStyle w:val="af1"/>
              <w:shd w:val="clear" w:color="auto" w:fill="FFFFFF"/>
              <w:spacing w:before="0" w:beforeAutospacing="0" w:after="0" w:afterAutospacing="0"/>
              <w:rPr>
                <w:rStyle w:val="21"/>
                <w:b w:val="0"/>
                <w:bCs w:val="0"/>
                <w:sz w:val="28"/>
                <w:szCs w:val="28"/>
              </w:rPr>
            </w:pPr>
            <w:r w:rsidRPr="001C6E3A">
              <w:rPr>
                <w:sz w:val="28"/>
                <w:szCs w:val="28"/>
              </w:rPr>
              <w:t>- обеспечение безопасности посетителей и доступности культурных благ для всех групп населения, включая инвалидов и лиц с ограниченными возможностями, путем приспособления муниципальных учреждений культуры к посещению данными группами населения</w:t>
            </w:r>
          </w:p>
        </w:tc>
      </w:tr>
    </w:tbl>
    <w:p w:rsidR="00C90799" w:rsidRPr="001C6E3A" w:rsidRDefault="00C90799" w:rsidP="00C90799">
      <w:pPr>
        <w:jc w:val="center"/>
        <w:rPr>
          <w:rFonts w:ascii="Times New Roman" w:hAnsi="Times New Roman" w:cs="Times New Roman"/>
          <w:b/>
          <w:color w:val="auto"/>
        </w:rPr>
      </w:pPr>
    </w:p>
    <w:p w:rsidR="00C90799" w:rsidRPr="001C6E3A" w:rsidRDefault="00C90799" w:rsidP="00C90799">
      <w:pPr>
        <w:jc w:val="center"/>
        <w:rPr>
          <w:rStyle w:val="21"/>
          <w:bCs w:val="0"/>
          <w:sz w:val="28"/>
          <w:szCs w:val="28"/>
        </w:rPr>
      </w:pPr>
      <w:r w:rsidRPr="001C6E3A">
        <w:rPr>
          <w:rFonts w:ascii="Times New Roman" w:hAnsi="Times New Roman" w:cs="Times New Roman"/>
          <w:b/>
          <w:color w:val="auto"/>
        </w:rPr>
        <w:t>Раздел 2.</w:t>
      </w:r>
      <w:r w:rsidRPr="001C6E3A">
        <w:rPr>
          <w:rStyle w:val="21"/>
          <w:bCs w:val="0"/>
          <w:sz w:val="28"/>
          <w:szCs w:val="28"/>
        </w:rPr>
        <w:t xml:space="preserve"> Сроки и этапы реализации муниципальной программы</w:t>
      </w:r>
    </w:p>
    <w:p w:rsidR="00C90799" w:rsidRPr="001C6E3A" w:rsidRDefault="00C90799" w:rsidP="00C90799">
      <w:pPr>
        <w:jc w:val="center"/>
        <w:rPr>
          <w:rStyle w:val="21"/>
          <w:bCs w:val="0"/>
          <w:sz w:val="28"/>
          <w:szCs w:val="28"/>
        </w:rPr>
      </w:pPr>
    </w:p>
    <w:p w:rsidR="00C90799" w:rsidRPr="001C6E3A" w:rsidRDefault="00C90799" w:rsidP="00C90799">
      <w:pPr>
        <w:jc w:val="center"/>
        <w:rPr>
          <w:rStyle w:val="21"/>
          <w:bCs w:val="0"/>
          <w:sz w:val="28"/>
          <w:szCs w:val="28"/>
        </w:rPr>
      </w:pPr>
      <w:r w:rsidRPr="001C6E3A">
        <w:rPr>
          <w:rFonts w:ascii="Times New Roman" w:hAnsi="Times New Roman" w:cs="Times New Roman"/>
          <w:color w:val="auto"/>
          <w:sz w:val="28"/>
          <w:szCs w:val="28"/>
        </w:rPr>
        <w:t>Таблица 2. Сроки и этапы реализации муниципальной программы</w:t>
      </w:r>
    </w:p>
    <w:p w:rsidR="00C90799" w:rsidRPr="001C6E3A" w:rsidRDefault="00C90799" w:rsidP="00C90799">
      <w:pPr>
        <w:jc w:val="center"/>
        <w:rPr>
          <w:sz w:val="28"/>
          <w:szCs w:val="28"/>
        </w:rPr>
      </w:pPr>
    </w:p>
    <w:tbl>
      <w:tblPr>
        <w:tblW w:w="10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2535"/>
        <w:gridCol w:w="2535"/>
        <w:gridCol w:w="2875"/>
      </w:tblGrid>
      <w:tr w:rsidR="00C90799" w:rsidRPr="001C6E3A" w:rsidTr="00C37A85">
        <w:tc>
          <w:tcPr>
            <w:tcW w:w="2427" w:type="dxa"/>
          </w:tcPr>
          <w:p w:rsidR="00C90799" w:rsidRPr="001C6E3A" w:rsidRDefault="00C90799" w:rsidP="00C37A8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rPr>
                <w:rStyle w:val="11"/>
                <w:sz w:val="28"/>
                <w:szCs w:val="28"/>
                <w:lang w:val="ru-RU" w:eastAsia="ru-RU"/>
              </w:rPr>
            </w:pPr>
            <w:r w:rsidRPr="001C6E3A">
              <w:rPr>
                <w:rStyle w:val="11"/>
                <w:sz w:val="28"/>
                <w:szCs w:val="28"/>
                <w:lang w:val="ru-RU" w:eastAsia="ru-RU"/>
              </w:rPr>
              <w:t>Срок реализации муниципальной программы</w:t>
            </w:r>
          </w:p>
        </w:tc>
        <w:tc>
          <w:tcPr>
            <w:tcW w:w="2535" w:type="dxa"/>
          </w:tcPr>
          <w:p w:rsidR="00C90799" w:rsidRPr="001C6E3A" w:rsidRDefault="00C90799" w:rsidP="00C37A8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rPr>
                <w:rStyle w:val="11"/>
                <w:sz w:val="28"/>
                <w:szCs w:val="28"/>
                <w:lang w:val="ru-RU" w:eastAsia="ru-RU"/>
              </w:rPr>
            </w:pPr>
            <w:r w:rsidRPr="001C6E3A">
              <w:rPr>
                <w:rStyle w:val="11"/>
                <w:sz w:val="28"/>
                <w:szCs w:val="28"/>
                <w:lang w:val="ru-RU" w:eastAsia="ru-RU"/>
              </w:rPr>
              <w:t>Этапы реализации муниципальной программы</w:t>
            </w:r>
          </w:p>
        </w:tc>
        <w:tc>
          <w:tcPr>
            <w:tcW w:w="2535" w:type="dxa"/>
          </w:tcPr>
          <w:p w:rsidR="00C90799" w:rsidRPr="001C6E3A" w:rsidRDefault="00C90799" w:rsidP="00C37A8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rPr>
                <w:rStyle w:val="11"/>
                <w:sz w:val="28"/>
                <w:szCs w:val="28"/>
                <w:lang w:val="ru-RU" w:eastAsia="ru-RU"/>
              </w:rPr>
            </w:pPr>
            <w:r w:rsidRPr="001C6E3A">
              <w:rPr>
                <w:rStyle w:val="11"/>
                <w:sz w:val="28"/>
                <w:szCs w:val="28"/>
                <w:lang w:val="ru-RU" w:eastAsia="ru-RU"/>
              </w:rPr>
              <w:t>Сроки реализации этапов муниципальной программы</w:t>
            </w:r>
          </w:p>
        </w:tc>
        <w:tc>
          <w:tcPr>
            <w:tcW w:w="2875" w:type="dxa"/>
          </w:tcPr>
          <w:p w:rsidR="00C90799" w:rsidRPr="001C6E3A" w:rsidRDefault="00C90799" w:rsidP="00C37A8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rPr>
                <w:rStyle w:val="11"/>
                <w:sz w:val="28"/>
                <w:szCs w:val="28"/>
                <w:lang w:val="ru-RU" w:eastAsia="ru-RU"/>
              </w:rPr>
            </w:pPr>
            <w:r w:rsidRPr="001C6E3A">
              <w:rPr>
                <w:rStyle w:val="11"/>
                <w:sz w:val="28"/>
                <w:szCs w:val="28"/>
                <w:lang w:val="ru-RU" w:eastAsia="ru-RU"/>
              </w:rPr>
              <w:t>Непосредственные результаты реализации этапа муниципальной программы</w:t>
            </w:r>
          </w:p>
        </w:tc>
      </w:tr>
      <w:tr w:rsidR="00C90799" w:rsidRPr="001C6E3A" w:rsidTr="00C37A85">
        <w:tc>
          <w:tcPr>
            <w:tcW w:w="2427" w:type="dxa"/>
          </w:tcPr>
          <w:p w:rsidR="00C90799" w:rsidRPr="001C6E3A" w:rsidRDefault="00C90799" w:rsidP="00C37A8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rPr>
                <w:rStyle w:val="11"/>
                <w:sz w:val="28"/>
                <w:szCs w:val="28"/>
                <w:lang w:val="ru-RU" w:eastAsia="ru-RU"/>
              </w:rPr>
            </w:pPr>
            <w:r w:rsidRPr="001C6E3A">
              <w:rPr>
                <w:rStyle w:val="11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535" w:type="dxa"/>
          </w:tcPr>
          <w:p w:rsidR="00C90799" w:rsidRPr="001C6E3A" w:rsidRDefault="00C90799" w:rsidP="00C37A8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rPr>
                <w:rStyle w:val="11"/>
                <w:sz w:val="28"/>
                <w:szCs w:val="28"/>
                <w:lang w:val="ru-RU" w:eastAsia="ru-RU"/>
              </w:rPr>
            </w:pPr>
            <w:r w:rsidRPr="001C6E3A">
              <w:rPr>
                <w:rStyle w:val="11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535" w:type="dxa"/>
          </w:tcPr>
          <w:p w:rsidR="00C90799" w:rsidRPr="001C6E3A" w:rsidRDefault="00C90799" w:rsidP="00C37A8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rPr>
                <w:rStyle w:val="11"/>
                <w:sz w:val="28"/>
                <w:szCs w:val="28"/>
                <w:lang w:val="ru-RU" w:eastAsia="ru-RU"/>
              </w:rPr>
            </w:pPr>
            <w:r w:rsidRPr="001C6E3A">
              <w:rPr>
                <w:rStyle w:val="11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875" w:type="dxa"/>
          </w:tcPr>
          <w:p w:rsidR="00C90799" w:rsidRPr="001C6E3A" w:rsidRDefault="00C90799" w:rsidP="00C37A8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rPr>
                <w:rStyle w:val="11"/>
                <w:sz w:val="28"/>
                <w:szCs w:val="28"/>
                <w:lang w:val="ru-RU" w:eastAsia="ru-RU"/>
              </w:rPr>
            </w:pPr>
            <w:r w:rsidRPr="001C6E3A">
              <w:rPr>
                <w:rStyle w:val="11"/>
                <w:sz w:val="28"/>
                <w:szCs w:val="28"/>
                <w:lang w:val="ru-RU" w:eastAsia="ru-RU"/>
              </w:rPr>
              <w:t>4</w:t>
            </w:r>
          </w:p>
        </w:tc>
      </w:tr>
      <w:tr w:rsidR="00C90799" w:rsidRPr="001C6E3A" w:rsidTr="00C37A85">
        <w:tc>
          <w:tcPr>
            <w:tcW w:w="2427" w:type="dxa"/>
          </w:tcPr>
          <w:p w:rsidR="00C90799" w:rsidRPr="001C6E3A" w:rsidRDefault="00C90799" w:rsidP="00C37A85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1C6E3A">
              <w:rPr>
                <w:rStyle w:val="21"/>
                <w:b w:val="0"/>
                <w:bCs w:val="0"/>
                <w:sz w:val="28"/>
                <w:szCs w:val="28"/>
              </w:rPr>
              <w:t xml:space="preserve">2022 - 2024 годы </w:t>
            </w:r>
          </w:p>
          <w:p w:rsidR="00C90799" w:rsidRPr="001C6E3A" w:rsidRDefault="00C90799" w:rsidP="00C37A8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rPr>
                <w:rStyle w:val="11"/>
                <w:sz w:val="28"/>
                <w:szCs w:val="28"/>
                <w:lang w:val="ru-RU" w:eastAsia="ru-RU"/>
              </w:rPr>
            </w:pPr>
          </w:p>
        </w:tc>
        <w:tc>
          <w:tcPr>
            <w:tcW w:w="2535" w:type="dxa"/>
          </w:tcPr>
          <w:p w:rsidR="00C90799" w:rsidRPr="001C6E3A" w:rsidRDefault="00C90799" w:rsidP="00C37A8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rPr>
                <w:rStyle w:val="11"/>
                <w:sz w:val="28"/>
                <w:szCs w:val="28"/>
                <w:lang w:val="ru-RU" w:eastAsia="ru-RU"/>
              </w:rPr>
            </w:pPr>
            <w:r w:rsidRPr="001C6E3A">
              <w:rPr>
                <w:rStyle w:val="21"/>
                <w:bCs/>
                <w:sz w:val="28"/>
                <w:szCs w:val="28"/>
                <w:lang w:val="ru-RU" w:eastAsia="ru-RU"/>
              </w:rPr>
              <w:t>Этапы реализации программы не выделяются</w:t>
            </w:r>
          </w:p>
        </w:tc>
        <w:tc>
          <w:tcPr>
            <w:tcW w:w="2535" w:type="dxa"/>
          </w:tcPr>
          <w:p w:rsidR="00C90799" w:rsidRPr="001C6E3A" w:rsidRDefault="00C90799" w:rsidP="00C37A85">
            <w:pPr>
              <w:rPr>
                <w:rStyle w:val="21"/>
                <w:b w:val="0"/>
                <w:bCs w:val="0"/>
                <w:sz w:val="28"/>
                <w:szCs w:val="28"/>
              </w:rPr>
            </w:pPr>
            <w:r w:rsidRPr="001C6E3A">
              <w:rPr>
                <w:rStyle w:val="21"/>
                <w:b w:val="0"/>
                <w:bCs w:val="0"/>
                <w:sz w:val="28"/>
                <w:szCs w:val="28"/>
              </w:rPr>
              <w:t xml:space="preserve">2022 - 2024 годы </w:t>
            </w:r>
          </w:p>
          <w:p w:rsidR="00C90799" w:rsidRPr="001C6E3A" w:rsidRDefault="00C90799" w:rsidP="00C37A8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rPr>
                <w:rStyle w:val="11"/>
                <w:sz w:val="28"/>
                <w:szCs w:val="28"/>
                <w:lang w:val="ru-RU" w:eastAsia="ru-RU"/>
              </w:rPr>
            </w:pPr>
          </w:p>
        </w:tc>
        <w:tc>
          <w:tcPr>
            <w:tcW w:w="2875" w:type="dxa"/>
          </w:tcPr>
          <w:p w:rsidR="00C90799" w:rsidRPr="001C6E3A" w:rsidRDefault="00C90799" w:rsidP="00C37A8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rPr>
                <w:rStyle w:val="11"/>
                <w:sz w:val="28"/>
                <w:szCs w:val="28"/>
                <w:lang w:val="ru-RU" w:eastAsia="ru-RU"/>
              </w:rPr>
            </w:pPr>
            <w:r w:rsidRPr="001C6E3A">
              <w:rPr>
                <w:rStyle w:val="11"/>
                <w:sz w:val="28"/>
                <w:szCs w:val="28"/>
                <w:lang w:val="ru-RU" w:eastAsia="ru-RU"/>
              </w:rPr>
              <w:t>Показатели по индикаторам</w:t>
            </w:r>
          </w:p>
        </w:tc>
      </w:tr>
    </w:tbl>
    <w:p w:rsidR="00C90799" w:rsidRPr="001C6E3A" w:rsidRDefault="00C90799" w:rsidP="00C90799">
      <w:pPr>
        <w:pStyle w:val="22"/>
        <w:shd w:val="clear" w:color="auto" w:fill="auto"/>
        <w:tabs>
          <w:tab w:val="left" w:pos="3700"/>
        </w:tabs>
        <w:spacing w:after="0" w:line="274" w:lineRule="exact"/>
        <w:ind w:left="709"/>
        <w:jc w:val="both"/>
        <w:rPr>
          <w:bCs w:val="0"/>
          <w:sz w:val="28"/>
          <w:szCs w:val="28"/>
        </w:rPr>
        <w:sectPr w:rsidR="00C90799" w:rsidRPr="001C6E3A" w:rsidSect="0048313E">
          <w:headerReference w:type="even" r:id="rId9"/>
          <w:pgSz w:w="11909" w:h="16838"/>
          <w:pgMar w:top="851" w:right="773" w:bottom="851" w:left="797" w:header="0" w:footer="3" w:gutter="0"/>
          <w:cols w:space="720"/>
          <w:noEndnote/>
          <w:docGrid w:linePitch="360"/>
        </w:sectPr>
      </w:pPr>
    </w:p>
    <w:p w:rsidR="00C90799" w:rsidRPr="001C6E3A" w:rsidRDefault="00C90799" w:rsidP="00C90799">
      <w:pPr>
        <w:pStyle w:val="22"/>
        <w:shd w:val="clear" w:color="auto" w:fill="auto"/>
        <w:tabs>
          <w:tab w:val="left" w:pos="3700"/>
        </w:tabs>
        <w:spacing w:after="0" w:line="274" w:lineRule="exact"/>
        <w:ind w:left="709"/>
        <w:jc w:val="center"/>
        <w:rPr>
          <w:rStyle w:val="21"/>
          <w:b/>
          <w:bCs/>
          <w:sz w:val="24"/>
          <w:szCs w:val="24"/>
        </w:rPr>
      </w:pPr>
      <w:r w:rsidRPr="001C6E3A">
        <w:rPr>
          <w:sz w:val="24"/>
          <w:szCs w:val="24"/>
        </w:rPr>
        <w:lastRenderedPageBreak/>
        <w:t>Раздел 3.</w:t>
      </w:r>
      <w:r w:rsidRPr="001C6E3A">
        <w:rPr>
          <w:rStyle w:val="21"/>
          <w:bCs/>
          <w:sz w:val="28"/>
          <w:szCs w:val="28"/>
        </w:rPr>
        <w:t xml:space="preserve"> </w:t>
      </w:r>
      <w:r w:rsidRPr="001C6E3A">
        <w:rPr>
          <w:rStyle w:val="21"/>
          <w:b/>
          <w:bCs/>
          <w:color w:val="000000"/>
          <w:sz w:val="28"/>
          <w:szCs w:val="28"/>
        </w:rPr>
        <w:t xml:space="preserve"> Перечень и описание программных мероприятий</w:t>
      </w:r>
    </w:p>
    <w:p w:rsidR="00C90799" w:rsidRPr="001C6E3A" w:rsidRDefault="00C90799" w:rsidP="00C90799">
      <w:pPr>
        <w:pStyle w:val="22"/>
        <w:shd w:val="clear" w:color="auto" w:fill="auto"/>
        <w:tabs>
          <w:tab w:val="left" w:pos="3700"/>
        </w:tabs>
        <w:spacing w:after="0" w:line="274" w:lineRule="exact"/>
        <w:ind w:left="709"/>
        <w:jc w:val="both"/>
        <w:rPr>
          <w:rStyle w:val="21"/>
          <w:b/>
          <w:bCs/>
          <w:color w:val="000000"/>
          <w:sz w:val="28"/>
          <w:szCs w:val="28"/>
        </w:rPr>
      </w:pPr>
    </w:p>
    <w:p w:rsidR="00C90799" w:rsidRPr="001C6E3A" w:rsidRDefault="00C90799" w:rsidP="00C90799">
      <w:pPr>
        <w:widowControl/>
        <w:jc w:val="center"/>
        <w:rPr>
          <w:rStyle w:val="21"/>
          <w:b w:val="0"/>
          <w:bCs w:val="0"/>
          <w:color w:val="auto"/>
          <w:sz w:val="28"/>
          <w:szCs w:val="28"/>
        </w:rPr>
      </w:pPr>
      <w:r w:rsidRPr="001C6E3A">
        <w:rPr>
          <w:rFonts w:ascii="Times New Roman" w:hAnsi="Times New Roman" w:cs="Times New Roman"/>
          <w:color w:val="auto"/>
          <w:sz w:val="28"/>
          <w:szCs w:val="28"/>
        </w:rPr>
        <w:t>Таблица 3. Перечень основных мероприятий муниципальной программы</w:t>
      </w:r>
      <w:bookmarkStart w:id="1" w:name="Par325"/>
      <w:bookmarkEnd w:id="1"/>
    </w:p>
    <w:p w:rsidR="00C90799" w:rsidRPr="001C6E3A" w:rsidRDefault="00C90799" w:rsidP="00C90799">
      <w:pPr>
        <w:ind w:left="-142"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W w:w="11305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776"/>
        <w:gridCol w:w="904"/>
        <w:gridCol w:w="1035"/>
        <w:gridCol w:w="1035"/>
        <w:gridCol w:w="1035"/>
        <w:gridCol w:w="1027"/>
        <w:gridCol w:w="8"/>
        <w:gridCol w:w="1035"/>
        <w:gridCol w:w="1038"/>
        <w:gridCol w:w="1035"/>
        <w:gridCol w:w="1084"/>
      </w:tblGrid>
      <w:tr w:rsidR="00C90799" w:rsidRPr="001C6E3A" w:rsidTr="00C37A85">
        <w:trPr>
          <w:trHeight w:val="3573"/>
        </w:trPr>
        <w:tc>
          <w:tcPr>
            <w:tcW w:w="1293" w:type="dxa"/>
            <w:vMerge w:val="restart"/>
          </w:tcPr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proofErr w:type="spellStart"/>
            <w:r w:rsidRPr="001C6E3A">
              <w:rPr>
                <w:rStyle w:val="a6"/>
              </w:rPr>
              <w:t>Наименова</w:t>
            </w:r>
            <w:proofErr w:type="spellEnd"/>
          </w:p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proofErr w:type="spellStart"/>
            <w:r w:rsidRPr="001C6E3A">
              <w:rPr>
                <w:rStyle w:val="a6"/>
              </w:rPr>
              <w:t>ние</w:t>
            </w:r>
            <w:proofErr w:type="spellEnd"/>
            <w:r w:rsidRPr="001C6E3A">
              <w:rPr>
                <w:rStyle w:val="a6"/>
              </w:rPr>
              <w:t xml:space="preserve"> </w:t>
            </w:r>
            <w:proofErr w:type="spellStart"/>
            <w:r w:rsidRPr="001C6E3A">
              <w:rPr>
                <w:rStyle w:val="a6"/>
              </w:rPr>
              <w:t>мероприя</w:t>
            </w:r>
            <w:proofErr w:type="spellEnd"/>
          </w:p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proofErr w:type="spellStart"/>
            <w:r w:rsidRPr="001C6E3A">
              <w:rPr>
                <w:rStyle w:val="a6"/>
              </w:rPr>
              <w:t>тия</w:t>
            </w:r>
            <w:proofErr w:type="spellEnd"/>
          </w:p>
        </w:tc>
        <w:tc>
          <w:tcPr>
            <w:tcW w:w="776" w:type="dxa"/>
            <w:vMerge w:val="restart"/>
          </w:tcPr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proofErr w:type="spellStart"/>
            <w:r w:rsidRPr="001C6E3A">
              <w:rPr>
                <w:rStyle w:val="a6"/>
              </w:rPr>
              <w:t>Сро</w:t>
            </w:r>
            <w:proofErr w:type="spellEnd"/>
          </w:p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proofErr w:type="spellStart"/>
            <w:r w:rsidRPr="001C6E3A">
              <w:rPr>
                <w:rStyle w:val="a6"/>
              </w:rPr>
              <w:t>ки</w:t>
            </w:r>
            <w:proofErr w:type="spellEnd"/>
            <w:r w:rsidRPr="001C6E3A">
              <w:rPr>
                <w:rStyle w:val="a6"/>
              </w:rPr>
              <w:t xml:space="preserve"> </w:t>
            </w:r>
            <w:proofErr w:type="spellStart"/>
            <w:r w:rsidRPr="001C6E3A">
              <w:rPr>
                <w:rStyle w:val="a6"/>
              </w:rPr>
              <w:t>выполне</w:t>
            </w:r>
            <w:proofErr w:type="spellEnd"/>
          </w:p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proofErr w:type="spellStart"/>
            <w:r w:rsidRPr="001C6E3A">
              <w:rPr>
                <w:rStyle w:val="a6"/>
              </w:rPr>
              <w:t>ния</w:t>
            </w:r>
            <w:proofErr w:type="spellEnd"/>
          </w:p>
        </w:tc>
        <w:tc>
          <w:tcPr>
            <w:tcW w:w="904" w:type="dxa"/>
            <w:vMerge w:val="restart"/>
          </w:tcPr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>Исполнители мероприятий</w:t>
            </w:r>
          </w:p>
        </w:tc>
        <w:tc>
          <w:tcPr>
            <w:tcW w:w="1035" w:type="dxa"/>
          </w:tcPr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 xml:space="preserve">Объем </w:t>
            </w:r>
            <w:proofErr w:type="spellStart"/>
            <w:r w:rsidRPr="001C6E3A">
              <w:rPr>
                <w:rStyle w:val="a6"/>
              </w:rPr>
              <w:t>финанси</w:t>
            </w:r>
            <w:proofErr w:type="spellEnd"/>
          </w:p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proofErr w:type="spellStart"/>
            <w:r w:rsidRPr="001C6E3A">
              <w:rPr>
                <w:rStyle w:val="a6"/>
              </w:rPr>
              <w:t>рования</w:t>
            </w:r>
            <w:proofErr w:type="spellEnd"/>
            <w:r w:rsidRPr="001C6E3A">
              <w:rPr>
                <w:rStyle w:val="a6"/>
              </w:rPr>
              <w:t xml:space="preserve"> (по годам) за счет средств </w:t>
            </w:r>
            <w:proofErr w:type="spellStart"/>
            <w:r w:rsidRPr="001C6E3A">
              <w:rPr>
                <w:rStyle w:val="a6"/>
              </w:rPr>
              <w:t>федера</w:t>
            </w:r>
            <w:proofErr w:type="spellEnd"/>
          </w:p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proofErr w:type="spellStart"/>
            <w:r w:rsidRPr="001C6E3A">
              <w:rPr>
                <w:rStyle w:val="a6"/>
              </w:rPr>
              <w:t>льного</w:t>
            </w:r>
            <w:proofErr w:type="spellEnd"/>
            <w:r w:rsidRPr="001C6E3A">
              <w:rPr>
                <w:rStyle w:val="a6"/>
              </w:rPr>
              <w:t xml:space="preserve"> бюджета в</w:t>
            </w:r>
          </w:p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 xml:space="preserve"> тыс.руб.</w:t>
            </w:r>
          </w:p>
        </w:tc>
        <w:tc>
          <w:tcPr>
            <w:tcW w:w="1035" w:type="dxa"/>
          </w:tcPr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 xml:space="preserve">Объем финансирования (по годам) за счет средств </w:t>
            </w:r>
            <w:proofErr w:type="spellStart"/>
            <w:r w:rsidRPr="001C6E3A">
              <w:rPr>
                <w:rStyle w:val="a6"/>
              </w:rPr>
              <w:t>облас</w:t>
            </w:r>
            <w:proofErr w:type="spellEnd"/>
          </w:p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proofErr w:type="spellStart"/>
            <w:r w:rsidRPr="001C6E3A">
              <w:rPr>
                <w:rStyle w:val="a6"/>
              </w:rPr>
              <w:t>тного</w:t>
            </w:r>
            <w:proofErr w:type="spellEnd"/>
            <w:r w:rsidRPr="001C6E3A">
              <w:rPr>
                <w:rStyle w:val="a6"/>
              </w:rPr>
              <w:t xml:space="preserve"> бюджета в тыс.руб.</w:t>
            </w:r>
          </w:p>
        </w:tc>
        <w:tc>
          <w:tcPr>
            <w:tcW w:w="1035" w:type="dxa"/>
          </w:tcPr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>Объем финансирования (по годам) за счет средств местно</w:t>
            </w:r>
          </w:p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>го бюджета в тыс.руб.</w:t>
            </w:r>
          </w:p>
        </w:tc>
        <w:tc>
          <w:tcPr>
            <w:tcW w:w="1035" w:type="dxa"/>
            <w:gridSpan w:val="2"/>
          </w:tcPr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 xml:space="preserve">Объем финансирования (по годам) за счет средств </w:t>
            </w:r>
            <w:proofErr w:type="spellStart"/>
            <w:r w:rsidRPr="001C6E3A">
              <w:rPr>
                <w:rStyle w:val="a6"/>
              </w:rPr>
              <w:t>федера</w:t>
            </w:r>
            <w:proofErr w:type="spellEnd"/>
          </w:p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proofErr w:type="spellStart"/>
            <w:r w:rsidRPr="001C6E3A">
              <w:rPr>
                <w:rStyle w:val="a6"/>
              </w:rPr>
              <w:t>льного</w:t>
            </w:r>
            <w:proofErr w:type="spellEnd"/>
            <w:r w:rsidRPr="001C6E3A">
              <w:rPr>
                <w:rStyle w:val="a6"/>
              </w:rPr>
              <w:t xml:space="preserve"> бюджета в тыс.руб.</w:t>
            </w:r>
          </w:p>
        </w:tc>
        <w:tc>
          <w:tcPr>
            <w:tcW w:w="1035" w:type="dxa"/>
          </w:tcPr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 xml:space="preserve">Объем </w:t>
            </w:r>
            <w:proofErr w:type="spellStart"/>
            <w:r w:rsidRPr="001C6E3A">
              <w:rPr>
                <w:rStyle w:val="a6"/>
              </w:rPr>
              <w:t>финан</w:t>
            </w:r>
            <w:proofErr w:type="spellEnd"/>
          </w:p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proofErr w:type="spellStart"/>
            <w:r w:rsidRPr="001C6E3A">
              <w:rPr>
                <w:rStyle w:val="a6"/>
              </w:rPr>
              <w:t>сирования</w:t>
            </w:r>
            <w:proofErr w:type="spellEnd"/>
            <w:r w:rsidRPr="001C6E3A">
              <w:rPr>
                <w:rStyle w:val="a6"/>
              </w:rPr>
              <w:t xml:space="preserve"> (по годам) за счет средств </w:t>
            </w:r>
            <w:proofErr w:type="spellStart"/>
            <w:r w:rsidRPr="001C6E3A">
              <w:rPr>
                <w:rStyle w:val="a6"/>
              </w:rPr>
              <w:t>област</w:t>
            </w:r>
            <w:proofErr w:type="spellEnd"/>
          </w:p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proofErr w:type="spellStart"/>
            <w:r w:rsidRPr="001C6E3A">
              <w:rPr>
                <w:rStyle w:val="a6"/>
              </w:rPr>
              <w:t>ного</w:t>
            </w:r>
            <w:proofErr w:type="spellEnd"/>
            <w:r w:rsidRPr="001C6E3A">
              <w:rPr>
                <w:rStyle w:val="a6"/>
              </w:rPr>
              <w:t xml:space="preserve"> бюджета в тыс.руб.</w:t>
            </w:r>
          </w:p>
        </w:tc>
        <w:tc>
          <w:tcPr>
            <w:tcW w:w="1038" w:type="dxa"/>
          </w:tcPr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 xml:space="preserve">Объем </w:t>
            </w:r>
            <w:proofErr w:type="spellStart"/>
            <w:r w:rsidRPr="001C6E3A">
              <w:rPr>
                <w:rStyle w:val="a6"/>
              </w:rPr>
              <w:t>финан</w:t>
            </w:r>
            <w:proofErr w:type="spellEnd"/>
          </w:p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proofErr w:type="spellStart"/>
            <w:r w:rsidRPr="001C6E3A">
              <w:rPr>
                <w:rStyle w:val="a6"/>
              </w:rPr>
              <w:t>сирования</w:t>
            </w:r>
            <w:proofErr w:type="spellEnd"/>
            <w:r w:rsidRPr="001C6E3A">
              <w:rPr>
                <w:rStyle w:val="a6"/>
              </w:rPr>
              <w:t xml:space="preserve"> (по годам) за счет средств местно</w:t>
            </w:r>
          </w:p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 xml:space="preserve">го бюджета в </w:t>
            </w:r>
            <w:proofErr w:type="spellStart"/>
            <w:r w:rsidRPr="001C6E3A">
              <w:rPr>
                <w:rStyle w:val="a6"/>
              </w:rPr>
              <w:t>тыс.руб</w:t>
            </w:r>
            <w:proofErr w:type="spellEnd"/>
          </w:p>
        </w:tc>
        <w:tc>
          <w:tcPr>
            <w:tcW w:w="1035" w:type="dxa"/>
          </w:tcPr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 xml:space="preserve">Объем </w:t>
            </w:r>
            <w:proofErr w:type="spellStart"/>
            <w:r w:rsidRPr="001C6E3A">
              <w:rPr>
                <w:rStyle w:val="a6"/>
              </w:rPr>
              <w:t>финан</w:t>
            </w:r>
            <w:proofErr w:type="spellEnd"/>
          </w:p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proofErr w:type="spellStart"/>
            <w:r w:rsidRPr="001C6E3A">
              <w:rPr>
                <w:rStyle w:val="a6"/>
              </w:rPr>
              <w:t>сирова</w:t>
            </w:r>
            <w:proofErr w:type="spellEnd"/>
          </w:p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proofErr w:type="spellStart"/>
            <w:r w:rsidRPr="001C6E3A">
              <w:rPr>
                <w:rStyle w:val="a6"/>
              </w:rPr>
              <w:t>ния</w:t>
            </w:r>
            <w:proofErr w:type="spellEnd"/>
            <w:r w:rsidRPr="001C6E3A">
              <w:rPr>
                <w:rStyle w:val="a6"/>
              </w:rPr>
              <w:t xml:space="preserve"> (по годам) за счет средств </w:t>
            </w:r>
            <w:proofErr w:type="spellStart"/>
            <w:r w:rsidRPr="001C6E3A">
              <w:rPr>
                <w:rStyle w:val="a6"/>
              </w:rPr>
              <w:t>федера</w:t>
            </w:r>
            <w:proofErr w:type="spellEnd"/>
          </w:p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proofErr w:type="spellStart"/>
            <w:r w:rsidRPr="001C6E3A">
              <w:rPr>
                <w:rStyle w:val="a6"/>
              </w:rPr>
              <w:t>льного</w:t>
            </w:r>
            <w:proofErr w:type="spellEnd"/>
            <w:r w:rsidRPr="001C6E3A">
              <w:rPr>
                <w:rStyle w:val="a6"/>
              </w:rPr>
              <w:t>,</w:t>
            </w:r>
          </w:p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proofErr w:type="spellStart"/>
            <w:r w:rsidRPr="001C6E3A">
              <w:rPr>
                <w:rStyle w:val="a6"/>
              </w:rPr>
              <w:t>облас</w:t>
            </w:r>
            <w:proofErr w:type="spellEnd"/>
          </w:p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proofErr w:type="spellStart"/>
            <w:r w:rsidRPr="001C6E3A">
              <w:rPr>
                <w:rStyle w:val="a6"/>
              </w:rPr>
              <w:t>тного,местного</w:t>
            </w:r>
            <w:proofErr w:type="spellEnd"/>
            <w:r w:rsidRPr="001C6E3A">
              <w:rPr>
                <w:rStyle w:val="a6"/>
              </w:rPr>
              <w:t xml:space="preserve"> бюджета в тыс.руб.</w:t>
            </w:r>
          </w:p>
        </w:tc>
        <w:tc>
          <w:tcPr>
            <w:tcW w:w="1084" w:type="dxa"/>
          </w:tcPr>
          <w:p w:rsidR="00C90799" w:rsidRPr="001C6E3A" w:rsidRDefault="00C90799" w:rsidP="00C37A85">
            <w:pPr>
              <w:jc w:val="center"/>
              <w:rPr>
                <w:rStyle w:val="a6"/>
              </w:rPr>
            </w:pPr>
          </w:p>
        </w:tc>
      </w:tr>
      <w:tr w:rsidR="00C90799" w:rsidRPr="001C6E3A" w:rsidTr="00C37A85">
        <w:trPr>
          <w:trHeight w:val="752"/>
        </w:trPr>
        <w:tc>
          <w:tcPr>
            <w:tcW w:w="1293" w:type="dxa"/>
            <w:vMerge/>
          </w:tcPr>
          <w:p w:rsidR="00C90799" w:rsidRPr="001C6E3A" w:rsidRDefault="00C90799" w:rsidP="00C37A85">
            <w:pPr>
              <w:jc w:val="center"/>
              <w:rPr>
                <w:rStyle w:val="a6"/>
              </w:rPr>
            </w:pPr>
          </w:p>
        </w:tc>
        <w:tc>
          <w:tcPr>
            <w:tcW w:w="776" w:type="dxa"/>
            <w:vMerge/>
          </w:tcPr>
          <w:p w:rsidR="00C90799" w:rsidRPr="001C6E3A" w:rsidRDefault="00C90799" w:rsidP="00C37A85">
            <w:pPr>
              <w:jc w:val="center"/>
              <w:rPr>
                <w:rStyle w:val="a6"/>
              </w:rPr>
            </w:pPr>
          </w:p>
        </w:tc>
        <w:tc>
          <w:tcPr>
            <w:tcW w:w="904" w:type="dxa"/>
            <w:vMerge/>
          </w:tcPr>
          <w:p w:rsidR="00C90799" w:rsidRPr="001C6E3A" w:rsidRDefault="00C90799" w:rsidP="00C37A85">
            <w:pPr>
              <w:jc w:val="center"/>
              <w:rPr>
                <w:rStyle w:val="a6"/>
              </w:rPr>
            </w:pPr>
          </w:p>
        </w:tc>
        <w:tc>
          <w:tcPr>
            <w:tcW w:w="1035" w:type="dxa"/>
          </w:tcPr>
          <w:p w:rsidR="00C90799" w:rsidRPr="001C6E3A" w:rsidRDefault="00C90799" w:rsidP="00C37A85">
            <w:pPr>
              <w:widowControl/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>2022</w:t>
            </w:r>
          </w:p>
          <w:p w:rsidR="00C90799" w:rsidRPr="001C6E3A" w:rsidRDefault="00C90799" w:rsidP="00C37A85">
            <w:pPr>
              <w:widowControl/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 xml:space="preserve"> год</w:t>
            </w:r>
          </w:p>
        </w:tc>
        <w:tc>
          <w:tcPr>
            <w:tcW w:w="1035" w:type="dxa"/>
          </w:tcPr>
          <w:p w:rsidR="00C90799" w:rsidRPr="001C6E3A" w:rsidRDefault="00C90799" w:rsidP="00C37A85">
            <w:pPr>
              <w:widowControl/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>2022</w:t>
            </w:r>
          </w:p>
          <w:p w:rsidR="00C90799" w:rsidRPr="001C6E3A" w:rsidRDefault="00C90799" w:rsidP="00C37A85">
            <w:pPr>
              <w:widowControl/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 xml:space="preserve"> год</w:t>
            </w:r>
          </w:p>
        </w:tc>
        <w:tc>
          <w:tcPr>
            <w:tcW w:w="1035" w:type="dxa"/>
          </w:tcPr>
          <w:p w:rsidR="00C90799" w:rsidRPr="001C6E3A" w:rsidRDefault="00C90799" w:rsidP="00C37A85">
            <w:pPr>
              <w:widowControl/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>2022</w:t>
            </w:r>
          </w:p>
          <w:p w:rsidR="00C90799" w:rsidRPr="001C6E3A" w:rsidRDefault="00C90799" w:rsidP="00C37A85">
            <w:pPr>
              <w:widowControl/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 xml:space="preserve"> год</w:t>
            </w:r>
          </w:p>
        </w:tc>
        <w:tc>
          <w:tcPr>
            <w:tcW w:w="1035" w:type="dxa"/>
            <w:gridSpan w:val="2"/>
          </w:tcPr>
          <w:p w:rsidR="00C90799" w:rsidRPr="001C6E3A" w:rsidRDefault="00C90799" w:rsidP="00C37A85">
            <w:pPr>
              <w:widowControl/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 xml:space="preserve">2023 </w:t>
            </w:r>
          </w:p>
          <w:p w:rsidR="00C90799" w:rsidRPr="001C6E3A" w:rsidRDefault="00C90799" w:rsidP="00C37A85">
            <w:pPr>
              <w:widowControl/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>год</w:t>
            </w:r>
          </w:p>
        </w:tc>
        <w:tc>
          <w:tcPr>
            <w:tcW w:w="1035" w:type="dxa"/>
          </w:tcPr>
          <w:p w:rsidR="00C90799" w:rsidRPr="001C6E3A" w:rsidRDefault="00C90799" w:rsidP="00C37A85">
            <w:pPr>
              <w:widowControl/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>2023</w:t>
            </w:r>
          </w:p>
          <w:p w:rsidR="00C90799" w:rsidRPr="001C6E3A" w:rsidRDefault="00C90799" w:rsidP="00C37A85">
            <w:pPr>
              <w:widowControl/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 xml:space="preserve"> год</w:t>
            </w:r>
          </w:p>
        </w:tc>
        <w:tc>
          <w:tcPr>
            <w:tcW w:w="1038" w:type="dxa"/>
          </w:tcPr>
          <w:p w:rsidR="00C90799" w:rsidRPr="001C6E3A" w:rsidRDefault="00C90799" w:rsidP="00C37A85">
            <w:pPr>
              <w:widowControl/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 xml:space="preserve">2023 </w:t>
            </w:r>
          </w:p>
          <w:p w:rsidR="00C90799" w:rsidRPr="001C6E3A" w:rsidRDefault="00C90799" w:rsidP="00C37A85">
            <w:pPr>
              <w:widowControl/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>год</w:t>
            </w:r>
          </w:p>
        </w:tc>
        <w:tc>
          <w:tcPr>
            <w:tcW w:w="1035" w:type="dxa"/>
          </w:tcPr>
          <w:p w:rsidR="00C90799" w:rsidRPr="001C6E3A" w:rsidRDefault="00C90799" w:rsidP="00C37A85">
            <w:pPr>
              <w:widowControl/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 xml:space="preserve">2024 </w:t>
            </w:r>
          </w:p>
          <w:p w:rsidR="00C90799" w:rsidRPr="001C6E3A" w:rsidRDefault="00C90799" w:rsidP="00C37A85">
            <w:pPr>
              <w:widowControl/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>год</w:t>
            </w:r>
          </w:p>
        </w:tc>
        <w:tc>
          <w:tcPr>
            <w:tcW w:w="1084" w:type="dxa"/>
          </w:tcPr>
          <w:p w:rsidR="00C90799" w:rsidRPr="001C6E3A" w:rsidRDefault="00C90799" w:rsidP="00C37A85">
            <w:pPr>
              <w:widowControl/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>Всего</w:t>
            </w:r>
          </w:p>
        </w:tc>
      </w:tr>
      <w:tr w:rsidR="00C90799" w:rsidRPr="001C6E3A" w:rsidTr="00C37A85">
        <w:trPr>
          <w:trHeight w:val="986"/>
        </w:trPr>
        <w:tc>
          <w:tcPr>
            <w:tcW w:w="2973" w:type="dxa"/>
            <w:gridSpan w:val="3"/>
          </w:tcPr>
          <w:p w:rsidR="00C90799" w:rsidRPr="001C6E3A" w:rsidRDefault="00C90799" w:rsidP="00C37A85">
            <w:pPr>
              <w:jc w:val="center"/>
              <w:rPr>
                <w:rStyle w:val="a6"/>
                <w:b/>
              </w:rPr>
            </w:pPr>
            <w:r w:rsidRPr="001C6E3A">
              <w:rPr>
                <w:rStyle w:val="a6"/>
                <w:b/>
              </w:rPr>
              <w:t>1.</w:t>
            </w:r>
            <w:r w:rsidRPr="001C6E3A">
              <w:rPr>
                <w:rStyle w:val="a6"/>
              </w:rPr>
              <w:t xml:space="preserve"> </w:t>
            </w:r>
            <w:r w:rsidRPr="001C6E3A">
              <w:rPr>
                <w:rFonts w:ascii="Times New Roman" w:hAnsi="Times New Roman" w:cs="Times New Roman"/>
                <w:b/>
                <w:sz w:val="21"/>
                <w:szCs w:val="21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035" w:type="dxa"/>
          </w:tcPr>
          <w:p w:rsidR="00C90799" w:rsidRPr="001C6E3A" w:rsidRDefault="00C90799" w:rsidP="00C37A85">
            <w:pPr>
              <w:widowControl/>
              <w:jc w:val="center"/>
              <w:rPr>
                <w:rStyle w:val="a6"/>
                <w:b/>
              </w:rPr>
            </w:pPr>
            <w:r w:rsidRPr="001C6E3A">
              <w:rPr>
                <w:rStyle w:val="a6"/>
                <w:b/>
              </w:rPr>
              <w:t>7907,0</w:t>
            </w:r>
          </w:p>
        </w:tc>
        <w:tc>
          <w:tcPr>
            <w:tcW w:w="1035" w:type="dxa"/>
          </w:tcPr>
          <w:p w:rsidR="00C90799" w:rsidRPr="001C6E3A" w:rsidRDefault="00C90799" w:rsidP="00C37A85">
            <w:pPr>
              <w:widowControl/>
              <w:jc w:val="center"/>
              <w:rPr>
                <w:rStyle w:val="a6"/>
                <w:b/>
              </w:rPr>
            </w:pPr>
            <w:r w:rsidRPr="001C6E3A">
              <w:rPr>
                <w:rStyle w:val="a6"/>
                <w:b/>
              </w:rPr>
              <w:t>1078,3</w:t>
            </w:r>
          </w:p>
        </w:tc>
        <w:tc>
          <w:tcPr>
            <w:tcW w:w="1035" w:type="dxa"/>
          </w:tcPr>
          <w:p w:rsidR="00C90799" w:rsidRPr="001C6E3A" w:rsidRDefault="00C90799" w:rsidP="00C37A85">
            <w:pPr>
              <w:widowControl/>
              <w:jc w:val="center"/>
              <w:rPr>
                <w:rStyle w:val="a6"/>
                <w:b/>
              </w:rPr>
            </w:pPr>
            <w:r w:rsidRPr="001C6E3A">
              <w:rPr>
                <w:rStyle w:val="a6"/>
                <w:b/>
              </w:rPr>
              <w:t>2107,7</w:t>
            </w:r>
          </w:p>
        </w:tc>
        <w:tc>
          <w:tcPr>
            <w:tcW w:w="1035" w:type="dxa"/>
            <w:gridSpan w:val="2"/>
          </w:tcPr>
          <w:p w:rsidR="00C90799" w:rsidRPr="001C6E3A" w:rsidRDefault="00C90799" w:rsidP="00C37A85">
            <w:pPr>
              <w:widowControl/>
              <w:jc w:val="center"/>
              <w:rPr>
                <w:rStyle w:val="a6"/>
                <w:b/>
              </w:rPr>
            </w:pPr>
            <w:r>
              <w:rPr>
                <w:rStyle w:val="a6"/>
                <w:b/>
              </w:rPr>
              <w:t>721,0</w:t>
            </w:r>
          </w:p>
        </w:tc>
        <w:tc>
          <w:tcPr>
            <w:tcW w:w="1035" w:type="dxa"/>
          </w:tcPr>
          <w:p w:rsidR="00C90799" w:rsidRPr="001C6E3A" w:rsidRDefault="00C90799" w:rsidP="00C37A85">
            <w:pPr>
              <w:widowControl/>
              <w:jc w:val="center"/>
              <w:rPr>
                <w:rStyle w:val="a6"/>
                <w:b/>
              </w:rPr>
            </w:pPr>
            <w:r>
              <w:rPr>
                <w:rStyle w:val="a6"/>
                <w:b/>
              </w:rPr>
              <w:t>11415,5</w:t>
            </w:r>
          </w:p>
        </w:tc>
        <w:tc>
          <w:tcPr>
            <w:tcW w:w="1038" w:type="dxa"/>
          </w:tcPr>
          <w:p w:rsidR="00C90799" w:rsidRPr="001C6E3A" w:rsidRDefault="00C90799" w:rsidP="00C37A85">
            <w:pPr>
              <w:widowControl/>
              <w:jc w:val="center"/>
              <w:rPr>
                <w:rStyle w:val="a6"/>
                <w:b/>
              </w:rPr>
            </w:pPr>
            <w:r w:rsidRPr="001C6E3A">
              <w:rPr>
                <w:rStyle w:val="a6"/>
                <w:b/>
              </w:rPr>
              <w:t>3034,2</w:t>
            </w:r>
          </w:p>
        </w:tc>
        <w:tc>
          <w:tcPr>
            <w:tcW w:w="1035" w:type="dxa"/>
          </w:tcPr>
          <w:p w:rsidR="00C90799" w:rsidRPr="001C6E3A" w:rsidRDefault="00C90799" w:rsidP="00C37A85">
            <w:pPr>
              <w:widowControl/>
              <w:jc w:val="center"/>
              <w:rPr>
                <w:rStyle w:val="a6"/>
                <w:b/>
              </w:rPr>
            </w:pPr>
            <w:r w:rsidRPr="001C6E3A">
              <w:rPr>
                <w:rStyle w:val="a6"/>
                <w:b/>
              </w:rPr>
              <w:t>0</w:t>
            </w:r>
          </w:p>
        </w:tc>
        <w:tc>
          <w:tcPr>
            <w:tcW w:w="1084" w:type="dxa"/>
          </w:tcPr>
          <w:p w:rsidR="00C90799" w:rsidRPr="001C6E3A" w:rsidRDefault="00C90799" w:rsidP="00C37A85">
            <w:pPr>
              <w:jc w:val="center"/>
              <w:rPr>
                <w:rStyle w:val="a6"/>
                <w:b/>
              </w:rPr>
            </w:pPr>
            <w:r w:rsidRPr="001C6E3A">
              <w:rPr>
                <w:rStyle w:val="a6"/>
                <w:b/>
              </w:rPr>
              <w:t>26263,7</w:t>
            </w:r>
          </w:p>
        </w:tc>
      </w:tr>
      <w:tr w:rsidR="00C90799" w:rsidRPr="001C6E3A" w:rsidTr="00C37A85">
        <w:trPr>
          <w:trHeight w:val="1726"/>
        </w:trPr>
        <w:tc>
          <w:tcPr>
            <w:tcW w:w="2973" w:type="dxa"/>
            <w:gridSpan w:val="3"/>
          </w:tcPr>
          <w:p w:rsidR="00C90799" w:rsidRPr="001C6E3A" w:rsidRDefault="00C90799" w:rsidP="00C37A85">
            <w:pPr>
              <w:jc w:val="center"/>
              <w:rPr>
                <w:rStyle w:val="a6"/>
                <w:b/>
              </w:rPr>
            </w:pPr>
            <w:r w:rsidRPr="001C6E3A">
              <w:rPr>
                <w:rStyle w:val="a6"/>
                <w:b/>
              </w:rPr>
              <w:t xml:space="preserve">1.1. </w:t>
            </w:r>
            <w:r w:rsidRPr="001C6E3A">
              <w:rPr>
                <w:rFonts w:ascii="Times New Roman" w:hAnsi="Times New Roman" w:cs="Times New Roman"/>
                <w:b/>
                <w:sz w:val="21"/>
                <w:szCs w:val="21"/>
              </w:rPr>
              <w:t>Приведение технического состояния муниципальных учреждений культуры в соответствие с нормативными требованиями безопасности, санитарными и противопожарными нормами</w:t>
            </w:r>
          </w:p>
        </w:tc>
        <w:tc>
          <w:tcPr>
            <w:tcW w:w="1035" w:type="dxa"/>
          </w:tcPr>
          <w:p w:rsidR="00C90799" w:rsidRPr="001C6E3A" w:rsidRDefault="00C90799" w:rsidP="00C37A85">
            <w:pPr>
              <w:widowControl/>
              <w:jc w:val="center"/>
              <w:rPr>
                <w:rStyle w:val="a6"/>
                <w:b/>
              </w:rPr>
            </w:pPr>
            <w:r w:rsidRPr="001C6E3A">
              <w:rPr>
                <w:rStyle w:val="a6"/>
                <w:b/>
              </w:rPr>
              <w:t>7907,0</w:t>
            </w:r>
          </w:p>
        </w:tc>
        <w:tc>
          <w:tcPr>
            <w:tcW w:w="1035" w:type="dxa"/>
          </w:tcPr>
          <w:p w:rsidR="00C90799" w:rsidRPr="001C6E3A" w:rsidRDefault="00C90799" w:rsidP="00C37A85">
            <w:pPr>
              <w:widowControl/>
              <w:jc w:val="center"/>
              <w:rPr>
                <w:rStyle w:val="a6"/>
                <w:b/>
              </w:rPr>
            </w:pPr>
            <w:r w:rsidRPr="001C6E3A">
              <w:rPr>
                <w:rStyle w:val="a6"/>
                <w:b/>
              </w:rPr>
              <w:t>1078,3</w:t>
            </w:r>
          </w:p>
        </w:tc>
        <w:tc>
          <w:tcPr>
            <w:tcW w:w="1035" w:type="dxa"/>
          </w:tcPr>
          <w:p w:rsidR="00C90799" w:rsidRPr="001C6E3A" w:rsidRDefault="00C90799" w:rsidP="00C37A85">
            <w:pPr>
              <w:widowControl/>
              <w:jc w:val="center"/>
              <w:rPr>
                <w:rStyle w:val="a6"/>
                <w:b/>
              </w:rPr>
            </w:pPr>
            <w:r w:rsidRPr="001C6E3A">
              <w:rPr>
                <w:rStyle w:val="a6"/>
                <w:b/>
              </w:rPr>
              <w:t>2107,7</w:t>
            </w:r>
          </w:p>
        </w:tc>
        <w:tc>
          <w:tcPr>
            <w:tcW w:w="1035" w:type="dxa"/>
            <w:gridSpan w:val="2"/>
          </w:tcPr>
          <w:p w:rsidR="00C90799" w:rsidRPr="001C6E3A" w:rsidRDefault="00C90799" w:rsidP="00C37A85">
            <w:pPr>
              <w:widowControl/>
              <w:jc w:val="center"/>
              <w:rPr>
                <w:rStyle w:val="a6"/>
                <w:b/>
              </w:rPr>
            </w:pPr>
            <w:r>
              <w:rPr>
                <w:rStyle w:val="a6"/>
                <w:b/>
              </w:rPr>
              <w:t>721,0</w:t>
            </w:r>
          </w:p>
        </w:tc>
        <w:tc>
          <w:tcPr>
            <w:tcW w:w="1035" w:type="dxa"/>
          </w:tcPr>
          <w:p w:rsidR="00C90799" w:rsidRPr="001C6E3A" w:rsidRDefault="00C90799" w:rsidP="00C37A85">
            <w:pPr>
              <w:widowControl/>
              <w:jc w:val="center"/>
              <w:rPr>
                <w:rStyle w:val="a6"/>
                <w:b/>
              </w:rPr>
            </w:pPr>
            <w:r>
              <w:rPr>
                <w:rStyle w:val="a6"/>
                <w:b/>
              </w:rPr>
              <w:t>11415,5</w:t>
            </w:r>
          </w:p>
        </w:tc>
        <w:tc>
          <w:tcPr>
            <w:tcW w:w="1038" w:type="dxa"/>
          </w:tcPr>
          <w:p w:rsidR="00C90799" w:rsidRPr="001C6E3A" w:rsidRDefault="00C90799" w:rsidP="00C37A85">
            <w:pPr>
              <w:widowControl/>
              <w:jc w:val="center"/>
              <w:rPr>
                <w:rStyle w:val="a6"/>
                <w:b/>
              </w:rPr>
            </w:pPr>
            <w:r w:rsidRPr="001C6E3A">
              <w:rPr>
                <w:rStyle w:val="a6"/>
                <w:b/>
              </w:rPr>
              <w:t>3034,2</w:t>
            </w:r>
          </w:p>
        </w:tc>
        <w:tc>
          <w:tcPr>
            <w:tcW w:w="1035" w:type="dxa"/>
          </w:tcPr>
          <w:p w:rsidR="00C90799" w:rsidRPr="001C6E3A" w:rsidRDefault="00C90799" w:rsidP="00C37A85">
            <w:pPr>
              <w:widowControl/>
              <w:jc w:val="center"/>
              <w:rPr>
                <w:rStyle w:val="a6"/>
                <w:b/>
              </w:rPr>
            </w:pPr>
            <w:r w:rsidRPr="001C6E3A">
              <w:rPr>
                <w:rStyle w:val="a6"/>
                <w:b/>
              </w:rPr>
              <w:t>0</w:t>
            </w:r>
          </w:p>
        </w:tc>
        <w:tc>
          <w:tcPr>
            <w:tcW w:w="1084" w:type="dxa"/>
          </w:tcPr>
          <w:p w:rsidR="00C90799" w:rsidRPr="001C6E3A" w:rsidRDefault="00C90799" w:rsidP="00C37A85">
            <w:pPr>
              <w:widowControl/>
              <w:jc w:val="center"/>
              <w:rPr>
                <w:rStyle w:val="a6"/>
                <w:b/>
              </w:rPr>
            </w:pPr>
            <w:r w:rsidRPr="001C6E3A">
              <w:rPr>
                <w:rStyle w:val="a6"/>
                <w:b/>
              </w:rPr>
              <w:t>26263,7</w:t>
            </w:r>
          </w:p>
        </w:tc>
      </w:tr>
      <w:tr w:rsidR="00C90799" w:rsidRPr="001C6E3A" w:rsidTr="00C37A85">
        <w:trPr>
          <w:trHeight w:val="1495"/>
        </w:trPr>
        <w:tc>
          <w:tcPr>
            <w:tcW w:w="1293" w:type="dxa"/>
          </w:tcPr>
          <w:p w:rsidR="00C90799" w:rsidRPr="001C6E3A" w:rsidRDefault="00C90799" w:rsidP="00C37A8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C6E3A">
              <w:rPr>
                <w:rFonts w:ascii="Times New Roman" w:hAnsi="Times New Roman" w:cs="Times New Roman"/>
                <w:sz w:val="21"/>
                <w:szCs w:val="21"/>
              </w:rPr>
              <w:t>1.1.1. Ремонт здания Дома культуры</w:t>
            </w:r>
          </w:p>
        </w:tc>
        <w:tc>
          <w:tcPr>
            <w:tcW w:w="776" w:type="dxa"/>
          </w:tcPr>
          <w:p w:rsidR="00C90799" w:rsidRPr="001C6E3A" w:rsidRDefault="00C90799" w:rsidP="00C37A85">
            <w:pPr>
              <w:jc w:val="both"/>
              <w:rPr>
                <w:rStyle w:val="a6"/>
              </w:rPr>
            </w:pPr>
            <w:r w:rsidRPr="001C6E3A">
              <w:rPr>
                <w:rStyle w:val="a6"/>
              </w:rPr>
              <w:t>2022</w:t>
            </w:r>
          </w:p>
        </w:tc>
        <w:tc>
          <w:tcPr>
            <w:tcW w:w="904" w:type="dxa"/>
          </w:tcPr>
          <w:p w:rsidR="00C90799" w:rsidRPr="001C6E3A" w:rsidRDefault="00C90799" w:rsidP="00C37A85">
            <w:pPr>
              <w:rPr>
                <w:rStyle w:val="a6"/>
              </w:rPr>
            </w:pPr>
            <w:r w:rsidRPr="001C6E3A">
              <w:rPr>
                <w:rStyle w:val="a6"/>
              </w:rPr>
              <w:t>МБКДУ «</w:t>
            </w:r>
            <w:proofErr w:type="spellStart"/>
            <w:r w:rsidRPr="001C6E3A">
              <w:rPr>
                <w:rStyle w:val="a6"/>
              </w:rPr>
              <w:t>Струнинский</w:t>
            </w:r>
            <w:proofErr w:type="spellEnd"/>
            <w:r w:rsidRPr="001C6E3A">
              <w:rPr>
                <w:rStyle w:val="a6"/>
              </w:rPr>
              <w:t xml:space="preserve"> Дом культуры»</w:t>
            </w:r>
          </w:p>
        </w:tc>
        <w:tc>
          <w:tcPr>
            <w:tcW w:w="1035" w:type="dxa"/>
          </w:tcPr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>4552,6</w:t>
            </w:r>
          </w:p>
        </w:tc>
        <w:tc>
          <w:tcPr>
            <w:tcW w:w="1035" w:type="dxa"/>
          </w:tcPr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>620,8</w:t>
            </w:r>
          </w:p>
        </w:tc>
        <w:tc>
          <w:tcPr>
            <w:tcW w:w="1035" w:type="dxa"/>
          </w:tcPr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>1214,1</w:t>
            </w:r>
          </w:p>
        </w:tc>
        <w:tc>
          <w:tcPr>
            <w:tcW w:w="1027" w:type="dxa"/>
          </w:tcPr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>-</w:t>
            </w:r>
          </w:p>
        </w:tc>
        <w:tc>
          <w:tcPr>
            <w:tcW w:w="1043" w:type="dxa"/>
            <w:gridSpan w:val="2"/>
          </w:tcPr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>-</w:t>
            </w:r>
          </w:p>
        </w:tc>
        <w:tc>
          <w:tcPr>
            <w:tcW w:w="1038" w:type="dxa"/>
          </w:tcPr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>-</w:t>
            </w:r>
          </w:p>
        </w:tc>
        <w:tc>
          <w:tcPr>
            <w:tcW w:w="1035" w:type="dxa"/>
          </w:tcPr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>0</w:t>
            </w:r>
          </w:p>
        </w:tc>
        <w:tc>
          <w:tcPr>
            <w:tcW w:w="1084" w:type="dxa"/>
          </w:tcPr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>6387,5</w:t>
            </w:r>
          </w:p>
        </w:tc>
      </w:tr>
      <w:tr w:rsidR="00C90799" w:rsidRPr="001C6E3A" w:rsidTr="00C37A85">
        <w:trPr>
          <w:trHeight w:val="1495"/>
        </w:trPr>
        <w:tc>
          <w:tcPr>
            <w:tcW w:w="1293" w:type="dxa"/>
          </w:tcPr>
          <w:p w:rsidR="00C90799" w:rsidRPr="001C6E3A" w:rsidRDefault="00C90799" w:rsidP="00C37A8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C6E3A">
              <w:rPr>
                <w:rFonts w:ascii="Times New Roman" w:hAnsi="Times New Roman" w:cs="Times New Roman"/>
                <w:sz w:val="21"/>
                <w:szCs w:val="21"/>
              </w:rPr>
              <w:t>1.1.2. Ремонт фасада</w:t>
            </w:r>
            <w:r w:rsidRPr="001C6E3A">
              <w:rPr>
                <w:rStyle w:val="a6"/>
              </w:rPr>
              <w:t xml:space="preserve"> и отмостки</w:t>
            </w:r>
          </w:p>
        </w:tc>
        <w:tc>
          <w:tcPr>
            <w:tcW w:w="776" w:type="dxa"/>
          </w:tcPr>
          <w:p w:rsidR="00C90799" w:rsidRPr="001C6E3A" w:rsidRDefault="00C90799" w:rsidP="00C37A85">
            <w:pPr>
              <w:jc w:val="both"/>
              <w:rPr>
                <w:rStyle w:val="a6"/>
              </w:rPr>
            </w:pPr>
            <w:r w:rsidRPr="001C6E3A">
              <w:rPr>
                <w:rStyle w:val="a6"/>
              </w:rPr>
              <w:t>2022-2023</w:t>
            </w:r>
          </w:p>
        </w:tc>
        <w:tc>
          <w:tcPr>
            <w:tcW w:w="904" w:type="dxa"/>
          </w:tcPr>
          <w:p w:rsidR="00C90799" w:rsidRPr="001C6E3A" w:rsidRDefault="00C90799" w:rsidP="00C37A85">
            <w:pPr>
              <w:rPr>
                <w:rStyle w:val="a6"/>
              </w:rPr>
            </w:pPr>
            <w:r w:rsidRPr="001C6E3A">
              <w:rPr>
                <w:rStyle w:val="a6"/>
              </w:rPr>
              <w:t>МБКДУ «</w:t>
            </w:r>
            <w:proofErr w:type="spellStart"/>
            <w:r w:rsidRPr="001C6E3A">
              <w:rPr>
                <w:rStyle w:val="a6"/>
              </w:rPr>
              <w:t>Струнинский</w:t>
            </w:r>
            <w:proofErr w:type="spellEnd"/>
            <w:r w:rsidRPr="001C6E3A">
              <w:rPr>
                <w:rStyle w:val="a6"/>
              </w:rPr>
              <w:t xml:space="preserve"> Дом культуры»</w:t>
            </w:r>
          </w:p>
        </w:tc>
        <w:tc>
          <w:tcPr>
            <w:tcW w:w="1035" w:type="dxa"/>
          </w:tcPr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>3354,4</w:t>
            </w:r>
          </w:p>
        </w:tc>
        <w:tc>
          <w:tcPr>
            <w:tcW w:w="1035" w:type="dxa"/>
          </w:tcPr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>457,5</w:t>
            </w:r>
          </w:p>
        </w:tc>
        <w:tc>
          <w:tcPr>
            <w:tcW w:w="1035" w:type="dxa"/>
          </w:tcPr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>893,6</w:t>
            </w:r>
          </w:p>
        </w:tc>
        <w:tc>
          <w:tcPr>
            <w:tcW w:w="1027" w:type="dxa"/>
          </w:tcPr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r>
              <w:rPr>
                <w:rStyle w:val="a6"/>
              </w:rPr>
              <w:t>721,0</w:t>
            </w:r>
          </w:p>
        </w:tc>
        <w:tc>
          <w:tcPr>
            <w:tcW w:w="1043" w:type="dxa"/>
            <w:gridSpan w:val="2"/>
          </w:tcPr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r>
              <w:rPr>
                <w:rStyle w:val="a6"/>
              </w:rPr>
              <w:t>11415,5</w:t>
            </w:r>
          </w:p>
        </w:tc>
        <w:tc>
          <w:tcPr>
            <w:tcW w:w="1038" w:type="dxa"/>
          </w:tcPr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>3034,2</w:t>
            </w:r>
          </w:p>
        </w:tc>
        <w:tc>
          <w:tcPr>
            <w:tcW w:w="1035" w:type="dxa"/>
          </w:tcPr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>0</w:t>
            </w:r>
          </w:p>
        </w:tc>
        <w:tc>
          <w:tcPr>
            <w:tcW w:w="1084" w:type="dxa"/>
          </w:tcPr>
          <w:p w:rsidR="00C90799" w:rsidRPr="001C6E3A" w:rsidRDefault="00C90799" w:rsidP="00C37A85">
            <w:pPr>
              <w:jc w:val="center"/>
              <w:rPr>
                <w:rStyle w:val="a6"/>
              </w:rPr>
            </w:pPr>
            <w:r w:rsidRPr="001C6E3A">
              <w:rPr>
                <w:rStyle w:val="a6"/>
              </w:rPr>
              <w:t>19876,2</w:t>
            </w:r>
          </w:p>
        </w:tc>
      </w:tr>
    </w:tbl>
    <w:p w:rsidR="00C90799" w:rsidRPr="001C6E3A" w:rsidRDefault="00C90799" w:rsidP="00C90799">
      <w:pPr>
        <w:ind w:firstLine="720"/>
        <w:jc w:val="both"/>
        <w:rPr>
          <w:rFonts w:ascii="Times New Roman" w:hAnsi="Times New Roman" w:cs="Times New Roman"/>
          <w:b/>
          <w:color w:val="auto"/>
        </w:rPr>
        <w:sectPr w:rsidR="00C90799" w:rsidRPr="001C6E3A" w:rsidSect="00976CC0">
          <w:pgSz w:w="11909" w:h="16838"/>
          <w:pgMar w:top="1049" w:right="771" w:bottom="536" w:left="799" w:header="0" w:footer="6" w:gutter="0"/>
          <w:cols w:space="720"/>
          <w:noEndnote/>
          <w:docGrid w:linePitch="360"/>
        </w:sectPr>
      </w:pPr>
    </w:p>
    <w:p w:rsidR="00C90799" w:rsidRPr="001C6E3A" w:rsidRDefault="00C90799" w:rsidP="00C90799">
      <w:pPr>
        <w:ind w:firstLine="720"/>
        <w:jc w:val="center"/>
        <w:rPr>
          <w:rStyle w:val="21"/>
          <w:bCs w:val="0"/>
          <w:color w:val="auto"/>
          <w:sz w:val="24"/>
          <w:szCs w:val="24"/>
        </w:rPr>
      </w:pPr>
      <w:r w:rsidRPr="001C6E3A">
        <w:rPr>
          <w:rFonts w:ascii="Times New Roman" w:hAnsi="Times New Roman" w:cs="Times New Roman"/>
          <w:b/>
          <w:color w:val="auto"/>
        </w:rPr>
        <w:lastRenderedPageBreak/>
        <w:t>Раздел 4.</w:t>
      </w:r>
      <w:r w:rsidRPr="001C6E3A">
        <w:rPr>
          <w:rStyle w:val="21"/>
          <w:bCs w:val="0"/>
          <w:sz w:val="28"/>
          <w:szCs w:val="28"/>
        </w:rPr>
        <w:t xml:space="preserve"> Управление муниципальной программой</w:t>
      </w:r>
    </w:p>
    <w:p w:rsidR="00C90799" w:rsidRPr="001C6E3A" w:rsidRDefault="00C90799" w:rsidP="00C90799">
      <w:pPr>
        <w:ind w:firstLine="720"/>
        <w:jc w:val="both"/>
        <w:rPr>
          <w:rStyle w:val="21"/>
          <w:bCs w:val="0"/>
          <w:sz w:val="28"/>
          <w:szCs w:val="28"/>
        </w:rPr>
      </w:pPr>
      <w:r w:rsidRPr="001C6E3A">
        <w:rPr>
          <w:rStyle w:val="21"/>
          <w:bCs w:val="0"/>
          <w:sz w:val="28"/>
          <w:szCs w:val="28"/>
        </w:rPr>
        <w:t xml:space="preserve">                                      и механизм ее реализации</w:t>
      </w:r>
    </w:p>
    <w:p w:rsidR="00C90799" w:rsidRPr="001C6E3A" w:rsidRDefault="00C90799" w:rsidP="00C907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E3A">
        <w:rPr>
          <w:rStyle w:val="BodyTextChar"/>
          <w:rFonts w:cs="Times New Roman"/>
          <w:sz w:val="28"/>
          <w:szCs w:val="28"/>
        </w:rPr>
        <w:t>Ответственным координатором по выполнению мероприятий муниципальной программы является заместитель главы местной администрации.</w:t>
      </w:r>
    </w:p>
    <w:p w:rsidR="00C90799" w:rsidRPr="001C6E3A" w:rsidRDefault="00C90799" w:rsidP="00C907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E3A">
        <w:rPr>
          <w:rStyle w:val="BodyTextChar"/>
          <w:rFonts w:cs="Times New Roman"/>
          <w:sz w:val="28"/>
          <w:szCs w:val="28"/>
        </w:rPr>
        <w:t>Участники муниципальной программы, ответственные за выполнение мероприятий, представляют ответственному координатору информацию о ходе реализации программы</w:t>
      </w:r>
      <w:r w:rsidRPr="001C6E3A">
        <w:rPr>
          <w:rFonts w:ascii="Times New Roman" w:hAnsi="Times New Roman" w:cs="Times New Roman"/>
          <w:sz w:val="28"/>
          <w:szCs w:val="28"/>
        </w:rPr>
        <w:t>.</w:t>
      </w:r>
    </w:p>
    <w:p w:rsidR="00C90799" w:rsidRPr="001C6E3A" w:rsidRDefault="00C90799" w:rsidP="00C907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E3A">
        <w:rPr>
          <w:rStyle w:val="BodyTextChar"/>
          <w:rFonts w:cs="Times New Roman"/>
          <w:sz w:val="28"/>
          <w:szCs w:val="28"/>
        </w:rPr>
        <w:t xml:space="preserve">Главный специалист </w:t>
      </w:r>
      <w:r w:rsidRPr="001C6E3A">
        <w:rPr>
          <w:rStyle w:val="BodyTextChar"/>
          <w:sz w:val="28"/>
          <w:szCs w:val="28"/>
        </w:rPr>
        <w:t xml:space="preserve">по социальным вопросам </w:t>
      </w:r>
      <w:r w:rsidRPr="001C6E3A">
        <w:rPr>
          <w:rStyle w:val="BodyTextChar"/>
          <w:rFonts w:cs="Times New Roman"/>
          <w:sz w:val="28"/>
          <w:szCs w:val="28"/>
        </w:rPr>
        <w:t xml:space="preserve">МУ «УЖН» </w:t>
      </w:r>
      <w:r w:rsidRPr="001C6E3A">
        <w:rPr>
          <w:rFonts w:ascii="Times New Roman" w:hAnsi="Times New Roman" w:cs="Times New Roman"/>
          <w:sz w:val="28"/>
          <w:szCs w:val="28"/>
        </w:rPr>
        <w:t xml:space="preserve">в срок до 1 марта года, следующего за отчетным годом, представляет в бюджетный  отдел отчет о реализации муниципальной программы </w:t>
      </w:r>
      <w:hyperlink r:id="rId10" w:anchor="Par442" w:history="1">
        <w:r w:rsidRPr="001C6E3A">
          <w:rPr>
            <w:rFonts w:ascii="Times New Roman" w:hAnsi="Times New Roman" w:cs="Times New Roman"/>
            <w:sz w:val="28"/>
            <w:szCs w:val="28"/>
          </w:rPr>
          <w:t>(приложение 1)</w:t>
        </w:r>
      </w:hyperlink>
      <w:r w:rsidRPr="001C6E3A">
        <w:rPr>
          <w:rFonts w:ascii="Times New Roman" w:hAnsi="Times New Roman" w:cs="Times New Roman"/>
          <w:sz w:val="28"/>
          <w:szCs w:val="28"/>
        </w:rPr>
        <w:t>,</w:t>
      </w:r>
      <w:r w:rsidRPr="001C6E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11" w:anchor="Par485" w:history="1">
        <w:r w:rsidRPr="001C6E3A">
          <w:rPr>
            <w:rFonts w:ascii="Times New Roman" w:hAnsi="Times New Roman" w:cs="Times New Roman"/>
            <w:sz w:val="28"/>
            <w:szCs w:val="28"/>
          </w:rPr>
          <w:t>(приложение 2)</w:t>
        </w:r>
      </w:hyperlink>
      <w:r w:rsidRPr="001C6E3A">
        <w:rPr>
          <w:rFonts w:ascii="Times New Roman" w:hAnsi="Times New Roman" w:cs="Times New Roman"/>
          <w:sz w:val="28"/>
          <w:szCs w:val="28"/>
        </w:rPr>
        <w:t>, который должен содержать:</w:t>
      </w:r>
    </w:p>
    <w:p w:rsidR="00C90799" w:rsidRPr="001C6E3A" w:rsidRDefault="00C90799" w:rsidP="00C907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E3A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финансирования;</w:t>
      </w:r>
    </w:p>
    <w:p w:rsidR="00C90799" w:rsidRPr="001C6E3A" w:rsidRDefault="00C90799" w:rsidP="00C907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E3A">
        <w:rPr>
          <w:rFonts w:ascii="Times New Roman" w:hAnsi="Times New Roman" w:cs="Times New Roman"/>
          <w:sz w:val="28"/>
          <w:szCs w:val="28"/>
        </w:rPr>
        <w:t>перечень завершенных в течение года мероприятий муниципальной программы;</w:t>
      </w:r>
    </w:p>
    <w:p w:rsidR="00C90799" w:rsidRPr="001C6E3A" w:rsidRDefault="00C90799" w:rsidP="00C907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E3A">
        <w:rPr>
          <w:rFonts w:ascii="Times New Roman" w:hAnsi="Times New Roman" w:cs="Times New Roman"/>
          <w:sz w:val="28"/>
          <w:szCs w:val="28"/>
        </w:rPr>
        <w:t>перечень не завершенных в течение года мероприятий муниципальной программы;</w:t>
      </w:r>
    </w:p>
    <w:p w:rsidR="00C90799" w:rsidRPr="001C6E3A" w:rsidRDefault="00C90799" w:rsidP="00C907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E3A">
        <w:rPr>
          <w:rFonts w:ascii="Times New Roman" w:hAnsi="Times New Roman" w:cs="Times New Roman"/>
          <w:sz w:val="28"/>
          <w:szCs w:val="28"/>
        </w:rPr>
        <w:t xml:space="preserve">анализ реализации программных мероприятий, причины несвоевременного завершения программных мероприятий и </w:t>
      </w:r>
      <w:proofErr w:type="spellStart"/>
      <w:r w:rsidRPr="001C6E3A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Pr="001C6E3A">
        <w:rPr>
          <w:rFonts w:ascii="Times New Roman" w:hAnsi="Times New Roman" w:cs="Times New Roman"/>
          <w:sz w:val="28"/>
          <w:szCs w:val="28"/>
        </w:rPr>
        <w:t xml:space="preserve"> финансовых средств;</w:t>
      </w:r>
    </w:p>
    <w:p w:rsidR="00C90799" w:rsidRPr="001C6E3A" w:rsidRDefault="00C90799" w:rsidP="00C907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E3A">
        <w:rPr>
          <w:rFonts w:ascii="Times New Roman" w:hAnsi="Times New Roman" w:cs="Times New Roman"/>
          <w:sz w:val="28"/>
          <w:szCs w:val="28"/>
        </w:rPr>
        <w:t>предложения по привлечению дополнительных источников финансирования, увеличению эффективности при достижении программных целей или прекращению дальнейшей реализации муниципальной программы.</w:t>
      </w:r>
    </w:p>
    <w:p w:rsidR="00C90799" w:rsidRPr="001C6E3A" w:rsidRDefault="00C90799" w:rsidP="00C90799">
      <w:pPr>
        <w:ind w:firstLine="708"/>
        <w:jc w:val="both"/>
        <w:rPr>
          <w:rStyle w:val="BodyTextChar"/>
          <w:rFonts w:cs="Times New Roman"/>
          <w:sz w:val="28"/>
          <w:szCs w:val="28"/>
        </w:rPr>
      </w:pPr>
      <w:r w:rsidRPr="001C6E3A">
        <w:rPr>
          <w:rFonts w:ascii="Times New Roman" w:hAnsi="Times New Roman" w:cs="Times New Roman"/>
          <w:sz w:val="28"/>
          <w:szCs w:val="28"/>
        </w:rPr>
        <w:t>Для проведения оценки эффективности реализации муниципальной программы используются целевые индикаторы и показатели, содержащиеся в паспорте программы.</w:t>
      </w:r>
    </w:p>
    <w:p w:rsidR="00C90799" w:rsidRPr="001C6E3A" w:rsidRDefault="00C90799" w:rsidP="00C90799">
      <w:pPr>
        <w:ind w:firstLine="720"/>
        <w:jc w:val="both"/>
        <w:rPr>
          <w:rStyle w:val="BodyTextChar"/>
          <w:rFonts w:cs="Times New Roman"/>
          <w:sz w:val="28"/>
          <w:szCs w:val="28"/>
        </w:rPr>
      </w:pPr>
      <w:r w:rsidRPr="001C6E3A">
        <w:rPr>
          <w:rStyle w:val="BodyTextChar"/>
          <w:rFonts w:cs="Times New Roman"/>
          <w:sz w:val="28"/>
          <w:szCs w:val="28"/>
        </w:rPr>
        <w:t>Главный специалист по социальным вопросам МУ «УЖН» обобщает полученную информацию, формирует отчет о реализации программы и представляет его  главе местной администрации.</w:t>
      </w:r>
      <w:bookmarkStart w:id="2" w:name="Par330"/>
      <w:bookmarkStart w:id="3" w:name="Par332"/>
      <w:bookmarkEnd w:id="2"/>
      <w:bookmarkEnd w:id="3"/>
    </w:p>
    <w:p w:rsidR="00C90799" w:rsidRPr="001C6E3A" w:rsidRDefault="00C90799" w:rsidP="00C90799">
      <w:pPr>
        <w:ind w:firstLine="720"/>
        <w:jc w:val="both"/>
        <w:rPr>
          <w:rStyle w:val="21"/>
          <w:bCs w:val="0"/>
          <w:sz w:val="28"/>
          <w:szCs w:val="28"/>
        </w:rPr>
      </w:pPr>
    </w:p>
    <w:p w:rsidR="00C90799" w:rsidRPr="001C6E3A" w:rsidRDefault="00C90799" w:rsidP="00C90799">
      <w:pPr>
        <w:jc w:val="both"/>
        <w:rPr>
          <w:rStyle w:val="21"/>
          <w:bCs w:val="0"/>
          <w:sz w:val="28"/>
          <w:szCs w:val="28"/>
        </w:rPr>
      </w:pPr>
      <w:r w:rsidRPr="001C6E3A">
        <w:rPr>
          <w:rStyle w:val="21"/>
          <w:bCs w:val="0"/>
          <w:sz w:val="28"/>
          <w:szCs w:val="28"/>
        </w:rPr>
        <w:t xml:space="preserve">                           </w:t>
      </w:r>
      <w:r w:rsidRPr="001C6E3A">
        <w:rPr>
          <w:rFonts w:ascii="Times New Roman" w:hAnsi="Times New Roman" w:cs="Times New Roman"/>
          <w:b/>
          <w:color w:val="auto"/>
        </w:rPr>
        <w:t>Раздел 5.</w:t>
      </w:r>
      <w:r w:rsidRPr="001C6E3A">
        <w:rPr>
          <w:rStyle w:val="21"/>
          <w:bCs w:val="0"/>
          <w:sz w:val="28"/>
          <w:szCs w:val="28"/>
        </w:rPr>
        <w:t xml:space="preserve">  Индикаторы целей муниципальной программы</w:t>
      </w:r>
    </w:p>
    <w:p w:rsidR="00C90799" w:rsidRPr="001C6E3A" w:rsidRDefault="00C90799" w:rsidP="00C90799">
      <w:pPr>
        <w:jc w:val="both"/>
        <w:rPr>
          <w:rStyle w:val="21"/>
          <w:bCs w:val="0"/>
          <w:sz w:val="28"/>
          <w:szCs w:val="28"/>
        </w:rPr>
      </w:pPr>
    </w:p>
    <w:p w:rsidR="00C90799" w:rsidRPr="001C6E3A" w:rsidRDefault="00C90799" w:rsidP="00C90799">
      <w:pPr>
        <w:widowControl/>
        <w:jc w:val="center"/>
        <w:rPr>
          <w:rStyle w:val="21"/>
          <w:b w:val="0"/>
          <w:bCs w:val="0"/>
          <w:color w:val="auto"/>
          <w:sz w:val="28"/>
          <w:szCs w:val="28"/>
        </w:rPr>
      </w:pPr>
      <w:r w:rsidRPr="001C6E3A">
        <w:rPr>
          <w:rFonts w:ascii="Times New Roman" w:hAnsi="Times New Roman" w:cs="Times New Roman"/>
          <w:color w:val="auto"/>
          <w:sz w:val="28"/>
          <w:szCs w:val="28"/>
        </w:rPr>
        <w:t>Таблица 4. Индикаторы целей муниципальной программы</w:t>
      </w:r>
    </w:p>
    <w:p w:rsidR="00C90799" w:rsidRPr="001C6E3A" w:rsidRDefault="00C90799" w:rsidP="00C90799">
      <w:pPr>
        <w:jc w:val="both"/>
        <w:rPr>
          <w:rStyle w:val="21"/>
          <w:bCs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1258"/>
        <w:gridCol w:w="1843"/>
        <w:gridCol w:w="1843"/>
        <w:gridCol w:w="1792"/>
      </w:tblGrid>
      <w:tr w:rsidR="00C90799" w:rsidRPr="001C6E3A" w:rsidTr="00C37A85">
        <w:tc>
          <w:tcPr>
            <w:tcW w:w="1809" w:type="pct"/>
          </w:tcPr>
          <w:p w:rsidR="00C90799" w:rsidRPr="001C6E3A" w:rsidRDefault="00C90799" w:rsidP="00C37A85">
            <w:pPr>
              <w:jc w:val="both"/>
              <w:rPr>
                <w:rFonts w:ascii="Times New Roman" w:hAnsi="Times New Roman" w:cs="Times New Roman"/>
              </w:rPr>
            </w:pPr>
            <w:r w:rsidRPr="001C6E3A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596" w:type="pct"/>
          </w:tcPr>
          <w:p w:rsidR="00C90799" w:rsidRPr="001C6E3A" w:rsidRDefault="00C90799" w:rsidP="00C37A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6E3A">
              <w:rPr>
                <w:rFonts w:ascii="Times New Roman" w:hAnsi="Times New Roman" w:cs="Times New Roman"/>
              </w:rPr>
              <w:t>Еди</w:t>
            </w:r>
            <w:proofErr w:type="spellEnd"/>
          </w:p>
          <w:p w:rsidR="00C90799" w:rsidRPr="001C6E3A" w:rsidRDefault="00C90799" w:rsidP="00C37A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6E3A">
              <w:rPr>
                <w:rFonts w:ascii="Times New Roman" w:hAnsi="Times New Roman" w:cs="Times New Roman"/>
              </w:rPr>
              <w:t>ница</w:t>
            </w:r>
            <w:proofErr w:type="spellEnd"/>
            <w:r w:rsidRPr="001C6E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E3A">
              <w:rPr>
                <w:rFonts w:ascii="Times New Roman" w:hAnsi="Times New Roman" w:cs="Times New Roman"/>
              </w:rPr>
              <w:t>измере</w:t>
            </w:r>
            <w:proofErr w:type="spellEnd"/>
          </w:p>
          <w:p w:rsidR="00C90799" w:rsidRPr="001C6E3A" w:rsidRDefault="00C90799" w:rsidP="00C37A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6E3A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873" w:type="pct"/>
          </w:tcPr>
          <w:p w:rsidR="00C90799" w:rsidRPr="001C6E3A" w:rsidRDefault="00C90799" w:rsidP="00C37A85">
            <w:pPr>
              <w:rPr>
                <w:rFonts w:ascii="Times New Roman" w:hAnsi="Times New Roman" w:cs="Times New Roman"/>
              </w:rPr>
            </w:pPr>
            <w:r w:rsidRPr="001C6E3A">
              <w:rPr>
                <w:rFonts w:ascii="Times New Roman" w:hAnsi="Times New Roman" w:cs="Times New Roman"/>
              </w:rPr>
              <w:t>2022</w:t>
            </w:r>
          </w:p>
          <w:p w:rsidR="00C90799" w:rsidRPr="001C6E3A" w:rsidRDefault="00C90799" w:rsidP="00C37A85">
            <w:pPr>
              <w:rPr>
                <w:rFonts w:ascii="Times New Roman" w:hAnsi="Times New Roman" w:cs="Times New Roman"/>
              </w:rPr>
            </w:pPr>
            <w:r w:rsidRPr="001C6E3A">
              <w:rPr>
                <w:rFonts w:ascii="Times New Roman" w:hAnsi="Times New Roman" w:cs="Times New Roman"/>
              </w:rPr>
              <w:t xml:space="preserve"> 1-й год реализации муниципальной программы</w:t>
            </w:r>
          </w:p>
        </w:tc>
        <w:tc>
          <w:tcPr>
            <w:tcW w:w="873" w:type="pct"/>
          </w:tcPr>
          <w:p w:rsidR="00C90799" w:rsidRPr="001C6E3A" w:rsidRDefault="00C90799" w:rsidP="00C37A85">
            <w:pPr>
              <w:rPr>
                <w:rFonts w:ascii="Times New Roman" w:hAnsi="Times New Roman" w:cs="Times New Roman"/>
              </w:rPr>
            </w:pPr>
            <w:r w:rsidRPr="001C6E3A">
              <w:rPr>
                <w:rFonts w:ascii="Times New Roman" w:hAnsi="Times New Roman" w:cs="Times New Roman"/>
              </w:rPr>
              <w:t>2023</w:t>
            </w:r>
          </w:p>
          <w:p w:rsidR="00C90799" w:rsidRPr="001C6E3A" w:rsidRDefault="00C90799" w:rsidP="00C37A85">
            <w:pPr>
              <w:rPr>
                <w:rFonts w:ascii="Times New Roman" w:hAnsi="Times New Roman" w:cs="Times New Roman"/>
              </w:rPr>
            </w:pPr>
            <w:r w:rsidRPr="001C6E3A">
              <w:rPr>
                <w:rFonts w:ascii="Times New Roman" w:hAnsi="Times New Roman" w:cs="Times New Roman"/>
              </w:rPr>
              <w:t xml:space="preserve"> 2-й год реализации муниципальной программы</w:t>
            </w:r>
          </w:p>
        </w:tc>
        <w:tc>
          <w:tcPr>
            <w:tcW w:w="849" w:type="pct"/>
          </w:tcPr>
          <w:p w:rsidR="00C90799" w:rsidRPr="001C6E3A" w:rsidRDefault="00C90799" w:rsidP="00C37A85">
            <w:pPr>
              <w:rPr>
                <w:rFonts w:ascii="Times New Roman" w:hAnsi="Times New Roman" w:cs="Times New Roman"/>
              </w:rPr>
            </w:pPr>
            <w:r w:rsidRPr="001C6E3A">
              <w:rPr>
                <w:rFonts w:ascii="Times New Roman" w:hAnsi="Times New Roman" w:cs="Times New Roman"/>
              </w:rPr>
              <w:t>2024</w:t>
            </w:r>
          </w:p>
          <w:p w:rsidR="00C90799" w:rsidRPr="001C6E3A" w:rsidRDefault="00C90799" w:rsidP="00C37A85">
            <w:pPr>
              <w:rPr>
                <w:rFonts w:ascii="Times New Roman" w:hAnsi="Times New Roman" w:cs="Times New Roman"/>
              </w:rPr>
            </w:pPr>
            <w:r w:rsidRPr="001C6E3A">
              <w:rPr>
                <w:rFonts w:ascii="Times New Roman" w:hAnsi="Times New Roman" w:cs="Times New Roman"/>
              </w:rPr>
              <w:t xml:space="preserve"> 3-й год реализации </w:t>
            </w:r>
            <w:proofErr w:type="spellStart"/>
            <w:r w:rsidRPr="001C6E3A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C90799" w:rsidRPr="001C6E3A" w:rsidRDefault="00C90799" w:rsidP="00C37A85">
            <w:pPr>
              <w:rPr>
                <w:rFonts w:ascii="Times New Roman" w:hAnsi="Times New Roman" w:cs="Times New Roman"/>
              </w:rPr>
            </w:pPr>
            <w:r w:rsidRPr="001C6E3A">
              <w:rPr>
                <w:rFonts w:ascii="Times New Roman" w:hAnsi="Times New Roman" w:cs="Times New Roman"/>
              </w:rPr>
              <w:t>ной программы</w:t>
            </w:r>
          </w:p>
        </w:tc>
      </w:tr>
      <w:tr w:rsidR="00C90799" w:rsidRPr="001C6E3A" w:rsidTr="00C37A85">
        <w:tc>
          <w:tcPr>
            <w:tcW w:w="1809" w:type="pct"/>
          </w:tcPr>
          <w:p w:rsidR="00C90799" w:rsidRPr="001C6E3A" w:rsidRDefault="00C90799" w:rsidP="00C37A85">
            <w:pPr>
              <w:rPr>
                <w:rFonts w:ascii="Times New Roman" w:hAnsi="Times New Roman" w:cs="Times New Roman"/>
              </w:rPr>
            </w:pPr>
            <w:r w:rsidRPr="001C6E3A">
              <w:rPr>
                <w:rFonts w:ascii="Times New Roman" w:hAnsi="Times New Roman"/>
              </w:rPr>
              <w:t xml:space="preserve">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      </w:r>
          </w:p>
        </w:tc>
        <w:tc>
          <w:tcPr>
            <w:tcW w:w="596" w:type="pct"/>
          </w:tcPr>
          <w:p w:rsidR="00C90799" w:rsidRPr="001C6E3A" w:rsidRDefault="00C90799" w:rsidP="00C37A85">
            <w:pPr>
              <w:jc w:val="center"/>
            </w:pPr>
            <w:r w:rsidRPr="001C6E3A">
              <w:rPr>
                <w:rFonts w:ascii="Times New Roman" w:hAnsi="Times New Roman"/>
              </w:rPr>
              <w:t>%</w:t>
            </w:r>
          </w:p>
        </w:tc>
        <w:tc>
          <w:tcPr>
            <w:tcW w:w="873" w:type="pct"/>
          </w:tcPr>
          <w:p w:rsidR="00C90799" w:rsidRPr="001C6E3A" w:rsidRDefault="00C90799" w:rsidP="00C37A85">
            <w:pPr>
              <w:jc w:val="center"/>
              <w:rPr>
                <w:rFonts w:ascii="Times New Roman" w:hAnsi="Times New Roman" w:cs="Times New Roman"/>
              </w:rPr>
            </w:pPr>
            <w:r w:rsidRPr="001C6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pct"/>
          </w:tcPr>
          <w:p w:rsidR="00C90799" w:rsidRPr="001C6E3A" w:rsidRDefault="00C90799" w:rsidP="00C37A85">
            <w:pPr>
              <w:jc w:val="center"/>
              <w:rPr>
                <w:rFonts w:ascii="Times New Roman" w:hAnsi="Times New Roman" w:cs="Times New Roman"/>
              </w:rPr>
            </w:pPr>
            <w:r w:rsidRPr="001C6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pct"/>
          </w:tcPr>
          <w:p w:rsidR="00C90799" w:rsidRPr="001C6E3A" w:rsidRDefault="00C90799" w:rsidP="00C37A85">
            <w:pPr>
              <w:jc w:val="center"/>
              <w:rPr>
                <w:rFonts w:ascii="Times New Roman" w:hAnsi="Times New Roman" w:cs="Times New Roman"/>
              </w:rPr>
            </w:pPr>
            <w:r w:rsidRPr="001C6E3A">
              <w:rPr>
                <w:rFonts w:ascii="Times New Roman" w:hAnsi="Times New Roman" w:cs="Times New Roman"/>
              </w:rPr>
              <w:t>0</w:t>
            </w:r>
          </w:p>
        </w:tc>
      </w:tr>
      <w:tr w:rsidR="00C90799" w:rsidRPr="001C6E3A" w:rsidTr="00C37A85">
        <w:tc>
          <w:tcPr>
            <w:tcW w:w="1809" w:type="pct"/>
          </w:tcPr>
          <w:p w:rsidR="00C90799" w:rsidRPr="001C6E3A" w:rsidRDefault="00C90799" w:rsidP="00C37A85">
            <w:pPr>
              <w:rPr>
                <w:rFonts w:ascii="Times New Roman" w:hAnsi="Times New Roman" w:cs="Times New Roman"/>
              </w:rPr>
            </w:pPr>
            <w:r w:rsidRPr="001C6E3A">
              <w:rPr>
                <w:rFonts w:ascii="Times New Roman" w:hAnsi="Times New Roman" w:cs="Times New Roman"/>
              </w:rPr>
              <w:t xml:space="preserve"> </w:t>
            </w:r>
            <w:r w:rsidRPr="001C6E3A">
              <w:rPr>
                <w:rFonts w:ascii="Times New Roman" w:hAnsi="Times New Roman"/>
              </w:rPr>
              <w:t xml:space="preserve">2. Количество муниципальных учреждений культуры, на которых </w:t>
            </w:r>
            <w:r w:rsidRPr="001C6E3A">
              <w:rPr>
                <w:rFonts w:ascii="Times New Roman" w:hAnsi="Times New Roman"/>
              </w:rPr>
              <w:lastRenderedPageBreak/>
              <w:t>проводятся мероприятия по ремонту и оснащению оборудованием</w:t>
            </w:r>
          </w:p>
        </w:tc>
        <w:tc>
          <w:tcPr>
            <w:tcW w:w="596" w:type="pct"/>
          </w:tcPr>
          <w:p w:rsidR="00C90799" w:rsidRPr="001C6E3A" w:rsidRDefault="00C90799" w:rsidP="00C37A85">
            <w:pPr>
              <w:jc w:val="center"/>
            </w:pPr>
            <w:r w:rsidRPr="001C6E3A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873" w:type="pct"/>
          </w:tcPr>
          <w:p w:rsidR="00C90799" w:rsidRPr="001C6E3A" w:rsidRDefault="00C90799" w:rsidP="00C37A85">
            <w:pPr>
              <w:jc w:val="center"/>
              <w:rPr>
                <w:rFonts w:ascii="Times New Roman" w:hAnsi="Times New Roman" w:cs="Times New Roman"/>
              </w:rPr>
            </w:pPr>
            <w:r w:rsidRPr="001C6E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pct"/>
          </w:tcPr>
          <w:p w:rsidR="00C90799" w:rsidRPr="001C6E3A" w:rsidRDefault="00C90799" w:rsidP="00C37A85">
            <w:pPr>
              <w:jc w:val="center"/>
              <w:rPr>
                <w:rFonts w:ascii="Times New Roman" w:hAnsi="Times New Roman" w:cs="Times New Roman"/>
              </w:rPr>
            </w:pPr>
            <w:r w:rsidRPr="001C6E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pct"/>
          </w:tcPr>
          <w:p w:rsidR="00C90799" w:rsidRPr="001C6E3A" w:rsidRDefault="00C90799" w:rsidP="00C37A85">
            <w:pPr>
              <w:jc w:val="center"/>
              <w:rPr>
                <w:rFonts w:ascii="Times New Roman" w:hAnsi="Times New Roman" w:cs="Times New Roman"/>
              </w:rPr>
            </w:pPr>
            <w:r w:rsidRPr="001C6E3A">
              <w:rPr>
                <w:rFonts w:ascii="Times New Roman" w:hAnsi="Times New Roman" w:cs="Times New Roman"/>
              </w:rPr>
              <w:t>0</w:t>
            </w:r>
          </w:p>
        </w:tc>
      </w:tr>
    </w:tbl>
    <w:p w:rsidR="00C90799" w:rsidRPr="001C6E3A" w:rsidRDefault="00C90799" w:rsidP="00C90799">
      <w:pPr>
        <w:jc w:val="both"/>
        <w:rPr>
          <w:rStyle w:val="21"/>
          <w:bCs w:val="0"/>
          <w:sz w:val="28"/>
          <w:szCs w:val="28"/>
        </w:rPr>
      </w:pPr>
      <w:r w:rsidRPr="001C6E3A">
        <w:rPr>
          <w:rStyle w:val="21"/>
          <w:bCs w:val="0"/>
          <w:sz w:val="28"/>
          <w:szCs w:val="28"/>
        </w:rPr>
        <w:t xml:space="preserve">        </w:t>
      </w:r>
    </w:p>
    <w:p w:rsidR="00C90799" w:rsidRPr="001C6E3A" w:rsidRDefault="00C90799" w:rsidP="00C90799">
      <w:pPr>
        <w:jc w:val="center"/>
        <w:rPr>
          <w:rStyle w:val="21"/>
          <w:bCs w:val="0"/>
          <w:sz w:val="28"/>
          <w:szCs w:val="28"/>
        </w:rPr>
      </w:pPr>
      <w:r w:rsidRPr="001C6E3A">
        <w:rPr>
          <w:rFonts w:ascii="Times New Roman" w:hAnsi="Times New Roman" w:cs="Times New Roman"/>
          <w:b/>
          <w:color w:val="auto"/>
        </w:rPr>
        <w:t>Раздел 6.</w:t>
      </w:r>
      <w:r w:rsidRPr="001C6E3A">
        <w:rPr>
          <w:rStyle w:val="21"/>
          <w:bCs w:val="0"/>
          <w:sz w:val="28"/>
          <w:szCs w:val="28"/>
        </w:rPr>
        <w:t xml:space="preserve">  Ресурсы, необходимые для реализации</w:t>
      </w:r>
    </w:p>
    <w:p w:rsidR="00C90799" w:rsidRPr="001C6E3A" w:rsidRDefault="00C90799" w:rsidP="00C90799">
      <w:pPr>
        <w:jc w:val="both"/>
        <w:rPr>
          <w:rStyle w:val="21"/>
          <w:bCs w:val="0"/>
          <w:sz w:val="28"/>
          <w:szCs w:val="28"/>
        </w:rPr>
      </w:pPr>
      <w:r w:rsidRPr="001C6E3A">
        <w:rPr>
          <w:rStyle w:val="21"/>
          <w:bCs w:val="0"/>
          <w:sz w:val="28"/>
          <w:szCs w:val="28"/>
        </w:rPr>
        <w:t xml:space="preserve">                                   мероприятий муниципальной программы</w:t>
      </w:r>
    </w:p>
    <w:p w:rsidR="00C90799" w:rsidRPr="001C6E3A" w:rsidRDefault="00C90799" w:rsidP="00C90799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C6E3A">
        <w:rPr>
          <w:rFonts w:ascii="Times New Roman" w:hAnsi="Times New Roman" w:cs="Times New Roman"/>
          <w:color w:val="auto"/>
          <w:sz w:val="28"/>
          <w:szCs w:val="28"/>
        </w:rPr>
        <w:t>Таблица 5. Ресурсы, необходимые для реализации мероприятий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1708"/>
        <w:gridCol w:w="1594"/>
        <w:gridCol w:w="3317"/>
      </w:tblGrid>
      <w:tr w:rsidR="00C90799" w:rsidRPr="001C6E3A" w:rsidTr="00C37A85">
        <w:trPr>
          <w:trHeight w:val="322"/>
        </w:trPr>
        <w:tc>
          <w:tcPr>
            <w:tcW w:w="2268" w:type="dxa"/>
            <w:vMerge w:val="restart"/>
          </w:tcPr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 xml:space="preserve">Источники </w:t>
            </w:r>
            <w:proofErr w:type="spellStart"/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финансирова</w:t>
            </w:r>
            <w:proofErr w:type="spellEnd"/>
          </w:p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proofErr w:type="spellStart"/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179" w:type="dxa"/>
            <w:gridSpan w:val="4"/>
            <w:shd w:val="clear" w:color="auto" w:fill="auto"/>
          </w:tcPr>
          <w:p w:rsidR="00C90799" w:rsidRPr="001C6E3A" w:rsidRDefault="00C90799" w:rsidP="00C37A85">
            <w:pPr>
              <w:widowControl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Годы</w:t>
            </w:r>
          </w:p>
        </w:tc>
      </w:tr>
      <w:tr w:rsidR="00C90799" w:rsidRPr="001C6E3A" w:rsidTr="00C37A85">
        <w:trPr>
          <w:trHeight w:val="240"/>
        </w:trPr>
        <w:tc>
          <w:tcPr>
            <w:tcW w:w="2268" w:type="dxa"/>
            <w:vMerge/>
          </w:tcPr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 xml:space="preserve">2022 – </w:t>
            </w:r>
          </w:p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 xml:space="preserve">1-й год </w:t>
            </w:r>
            <w:proofErr w:type="spellStart"/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реализа</w:t>
            </w:r>
            <w:proofErr w:type="spellEnd"/>
          </w:p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proofErr w:type="spellStart"/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ции</w:t>
            </w:r>
            <w:proofErr w:type="spellEnd"/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муниципа</w:t>
            </w:r>
            <w:proofErr w:type="spellEnd"/>
          </w:p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proofErr w:type="spellStart"/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льной</w:t>
            </w:r>
            <w:proofErr w:type="spellEnd"/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програм</w:t>
            </w:r>
            <w:proofErr w:type="spellEnd"/>
          </w:p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мы</w:t>
            </w:r>
          </w:p>
        </w:tc>
        <w:tc>
          <w:tcPr>
            <w:tcW w:w="1708" w:type="dxa"/>
          </w:tcPr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2023 –</w:t>
            </w:r>
          </w:p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 xml:space="preserve"> 2-й год </w:t>
            </w:r>
            <w:proofErr w:type="spellStart"/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реализа</w:t>
            </w:r>
            <w:proofErr w:type="spellEnd"/>
          </w:p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proofErr w:type="spellStart"/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ции</w:t>
            </w:r>
            <w:proofErr w:type="spellEnd"/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муниципа</w:t>
            </w:r>
            <w:proofErr w:type="spellEnd"/>
          </w:p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proofErr w:type="spellStart"/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льной</w:t>
            </w:r>
            <w:proofErr w:type="spellEnd"/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програм</w:t>
            </w:r>
            <w:proofErr w:type="spellEnd"/>
          </w:p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мы</w:t>
            </w:r>
          </w:p>
        </w:tc>
        <w:tc>
          <w:tcPr>
            <w:tcW w:w="1594" w:type="dxa"/>
          </w:tcPr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 xml:space="preserve">2024 – </w:t>
            </w:r>
          </w:p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 xml:space="preserve">3-й год </w:t>
            </w:r>
            <w:proofErr w:type="spellStart"/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реализа</w:t>
            </w:r>
            <w:proofErr w:type="spellEnd"/>
          </w:p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proofErr w:type="spellStart"/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ции</w:t>
            </w:r>
            <w:proofErr w:type="spellEnd"/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муниципа</w:t>
            </w:r>
            <w:proofErr w:type="spellEnd"/>
          </w:p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proofErr w:type="spellStart"/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льной</w:t>
            </w:r>
            <w:proofErr w:type="spellEnd"/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програм</w:t>
            </w:r>
            <w:proofErr w:type="spellEnd"/>
          </w:p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мы</w:t>
            </w:r>
          </w:p>
        </w:tc>
        <w:tc>
          <w:tcPr>
            <w:tcW w:w="3317" w:type="dxa"/>
          </w:tcPr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Всего за период реализации муниципальной программы</w:t>
            </w:r>
          </w:p>
        </w:tc>
      </w:tr>
      <w:tr w:rsidR="00C90799" w:rsidRPr="001C6E3A" w:rsidTr="00C37A85">
        <w:tc>
          <w:tcPr>
            <w:tcW w:w="2268" w:type="dxa"/>
          </w:tcPr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Всего, в т.ч.</w:t>
            </w:r>
          </w:p>
        </w:tc>
        <w:tc>
          <w:tcPr>
            <w:tcW w:w="1560" w:type="dxa"/>
          </w:tcPr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11093,0</w:t>
            </w:r>
          </w:p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тыс.руб.</w:t>
            </w:r>
          </w:p>
        </w:tc>
        <w:tc>
          <w:tcPr>
            <w:tcW w:w="1708" w:type="dxa"/>
          </w:tcPr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15170,7</w:t>
            </w:r>
          </w:p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тыс.руб.</w:t>
            </w:r>
          </w:p>
        </w:tc>
        <w:tc>
          <w:tcPr>
            <w:tcW w:w="1594" w:type="dxa"/>
          </w:tcPr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тыс.руб.</w:t>
            </w:r>
          </w:p>
        </w:tc>
        <w:tc>
          <w:tcPr>
            <w:tcW w:w="3317" w:type="dxa"/>
          </w:tcPr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26263,7</w:t>
            </w:r>
          </w:p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тыс. руб.</w:t>
            </w:r>
          </w:p>
        </w:tc>
      </w:tr>
      <w:tr w:rsidR="00C90799" w:rsidRPr="001C6E3A" w:rsidTr="00C37A85">
        <w:tc>
          <w:tcPr>
            <w:tcW w:w="2268" w:type="dxa"/>
          </w:tcPr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 xml:space="preserve">Федеральный бюджет (для сведения) </w:t>
            </w:r>
          </w:p>
        </w:tc>
        <w:tc>
          <w:tcPr>
            <w:tcW w:w="1560" w:type="dxa"/>
          </w:tcPr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7907,0</w:t>
            </w:r>
          </w:p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тыс.руб.</w:t>
            </w:r>
          </w:p>
        </w:tc>
        <w:tc>
          <w:tcPr>
            <w:tcW w:w="1708" w:type="dxa"/>
          </w:tcPr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721,0</w:t>
            </w:r>
          </w:p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тыс.руб.</w:t>
            </w:r>
          </w:p>
        </w:tc>
        <w:tc>
          <w:tcPr>
            <w:tcW w:w="1594" w:type="dxa"/>
          </w:tcPr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proofErr w:type="spellStart"/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3317" w:type="dxa"/>
          </w:tcPr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8628,0</w:t>
            </w:r>
          </w:p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тыс.руб.</w:t>
            </w:r>
          </w:p>
        </w:tc>
      </w:tr>
      <w:tr w:rsidR="00C90799" w:rsidRPr="001C6E3A" w:rsidTr="00C37A85">
        <w:tc>
          <w:tcPr>
            <w:tcW w:w="2268" w:type="dxa"/>
          </w:tcPr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Областной бюджет (для сведения) *</w:t>
            </w:r>
          </w:p>
        </w:tc>
        <w:tc>
          <w:tcPr>
            <w:tcW w:w="1560" w:type="dxa"/>
          </w:tcPr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1078,3</w:t>
            </w:r>
          </w:p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тыс.руб.</w:t>
            </w:r>
          </w:p>
        </w:tc>
        <w:tc>
          <w:tcPr>
            <w:tcW w:w="1708" w:type="dxa"/>
          </w:tcPr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11415,5</w:t>
            </w:r>
          </w:p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тыс. руб.</w:t>
            </w:r>
          </w:p>
        </w:tc>
        <w:tc>
          <w:tcPr>
            <w:tcW w:w="1594" w:type="dxa"/>
          </w:tcPr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proofErr w:type="spellStart"/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3317" w:type="dxa"/>
          </w:tcPr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12493,8</w:t>
            </w:r>
          </w:p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тыс.руб.</w:t>
            </w:r>
          </w:p>
        </w:tc>
      </w:tr>
      <w:tr w:rsidR="00C90799" w:rsidRPr="001C6E3A" w:rsidTr="00C37A85">
        <w:tc>
          <w:tcPr>
            <w:tcW w:w="2268" w:type="dxa"/>
          </w:tcPr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2107,7</w:t>
            </w:r>
          </w:p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тыс.руб.</w:t>
            </w:r>
          </w:p>
        </w:tc>
        <w:tc>
          <w:tcPr>
            <w:tcW w:w="1708" w:type="dxa"/>
          </w:tcPr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3034,2</w:t>
            </w:r>
          </w:p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тыс. руб.</w:t>
            </w:r>
          </w:p>
        </w:tc>
        <w:tc>
          <w:tcPr>
            <w:tcW w:w="1594" w:type="dxa"/>
          </w:tcPr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</w:p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proofErr w:type="spellStart"/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3317" w:type="dxa"/>
          </w:tcPr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5141,9</w:t>
            </w:r>
          </w:p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тыс.руб.</w:t>
            </w:r>
          </w:p>
        </w:tc>
      </w:tr>
      <w:tr w:rsidR="00C90799" w:rsidRPr="001C6E3A" w:rsidTr="00C37A85">
        <w:tc>
          <w:tcPr>
            <w:tcW w:w="2268" w:type="dxa"/>
          </w:tcPr>
          <w:p w:rsidR="00C90799" w:rsidRPr="001C6E3A" w:rsidRDefault="00C90799" w:rsidP="00C37A85">
            <w:pPr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Прочие источники (для сведения)</w:t>
            </w:r>
          </w:p>
        </w:tc>
        <w:tc>
          <w:tcPr>
            <w:tcW w:w="1560" w:type="dxa"/>
          </w:tcPr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94" w:type="dxa"/>
          </w:tcPr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3317" w:type="dxa"/>
          </w:tcPr>
          <w:p w:rsidR="00C90799" w:rsidRPr="001C6E3A" w:rsidRDefault="00C90799" w:rsidP="00C37A8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1C6E3A">
              <w:rPr>
                <w:rStyle w:val="21"/>
                <w:b w:val="0"/>
                <w:bCs w:val="0"/>
                <w:sz w:val="24"/>
                <w:szCs w:val="24"/>
              </w:rPr>
              <w:t>-</w:t>
            </w:r>
          </w:p>
        </w:tc>
      </w:tr>
    </w:tbl>
    <w:p w:rsidR="00C90799" w:rsidRPr="001C6E3A" w:rsidRDefault="00C90799" w:rsidP="00C90799">
      <w:pPr>
        <w:widowControl/>
        <w:jc w:val="both"/>
        <w:rPr>
          <w:rStyle w:val="21"/>
          <w:b w:val="0"/>
          <w:bCs w:val="0"/>
          <w:color w:val="auto"/>
          <w:sz w:val="28"/>
          <w:szCs w:val="28"/>
        </w:rPr>
      </w:pPr>
      <w:r w:rsidRPr="001C6E3A">
        <w:rPr>
          <w:rFonts w:ascii="Times New Roman" w:hAnsi="Times New Roman" w:cs="Times New Roman"/>
          <w:color w:val="auto"/>
          <w:sz w:val="28"/>
          <w:szCs w:val="28"/>
        </w:rPr>
        <w:t>Разбивка расходов по мероприятиям предусмотрена в разделе 3 программы.</w:t>
      </w:r>
    </w:p>
    <w:p w:rsidR="00C90799" w:rsidRPr="001C6E3A" w:rsidRDefault="00C90799" w:rsidP="00C90799">
      <w:pPr>
        <w:rPr>
          <w:rStyle w:val="21"/>
          <w:b w:val="0"/>
          <w:bCs w:val="0"/>
          <w:sz w:val="28"/>
          <w:szCs w:val="28"/>
        </w:rPr>
      </w:pPr>
      <w:r w:rsidRPr="001C6E3A">
        <w:rPr>
          <w:rStyle w:val="21"/>
          <w:bCs w:val="0"/>
          <w:sz w:val="28"/>
          <w:szCs w:val="28"/>
        </w:rPr>
        <w:t xml:space="preserve">* </w:t>
      </w:r>
      <w:r w:rsidRPr="001C6E3A">
        <w:rPr>
          <w:rStyle w:val="21"/>
          <w:b w:val="0"/>
          <w:bCs w:val="0"/>
          <w:sz w:val="28"/>
          <w:szCs w:val="28"/>
        </w:rPr>
        <w:t>Средства вышестоящего бюджета будут уточняться в процессе принятия бюджета на соответствующий год.</w:t>
      </w:r>
    </w:p>
    <w:p w:rsidR="00C90799" w:rsidRPr="001C6E3A" w:rsidRDefault="00C90799" w:rsidP="00C90799">
      <w:pPr>
        <w:rPr>
          <w:b/>
          <w:sz w:val="28"/>
          <w:szCs w:val="28"/>
        </w:rPr>
      </w:pPr>
    </w:p>
    <w:p w:rsidR="00C90799" w:rsidRPr="001C6E3A" w:rsidRDefault="00C90799" w:rsidP="00C90799">
      <w:pPr>
        <w:jc w:val="center"/>
        <w:rPr>
          <w:rFonts w:ascii="Times New Roman" w:hAnsi="Times New Roman" w:cs="Times New Roman"/>
          <w:b/>
          <w:color w:val="auto"/>
        </w:rPr>
      </w:pPr>
    </w:p>
    <w:p w:rsidR="00C90799" w:rsidRPr="001C6E3A" w:rsidRDefault="00C90799" w:rsidP="00C90799">
      <w:pPr>
        <w:jc w:val="center"/>
        <w:rPr>
          <w:rStyle w:val="21"/>
          <w:bCs w:val="0"/>
          <w:sz w:val="28"/>
          <w:szCs w:val="28"/>
        </w:rPr>
      </w:pPr>
      <w:r w:rsidRPr="001C6E3A">
        <w:rPr>
          <w:rFonts w:ascii="Times New Roman" w:hAnsi="Times New Roman" w:cs="Times New Roman"/>
          <w:b/>
          <w:color w:val="auto"/>
        </w:rPr>
        <w:t>Раздел 7.</w:t>
      </w:r>
      <w:r w:rsidRPr="001C6E3A">
        <w:rPr>
          <w:rStyle w:val="21"/>
          <w:bCs w:val="0"/>
          <w:sz w:val="28"/>
          <w:szCs w:val="28"/>
        </w:rPr>
        <w:t xml:space="preserve">  Анализ рисков реализации муниципальной программы </w:t>
      </w:r>
    </w:p>
    <w:p w:rsidR="00C90799" w:rsidRPr="001C6E3A" w:rsidRDefault="00C90799" w:rsidP="00C90799">
      <w:pPr>
        <w:jc w:val="center"/>
        <w:rPr>
          <w:rStyle w:val="21"/>
          <w:bCs w:val="0"/>
          <w:sz w:val="28"/>
          <w:szCs w:val="28"/>
        </w:rPr>
      </w:pPr>
      <w:r w:rsidRPr="001C6E3A">
        <w:rPr>
          <w:rStyle w:val="21"/>
          <w:bCs w:val="0"/>
          <w:sz w:val="28"/>
          <w:szCs w:val="28"/>
        </w:rPr>
        <w:t xml:space="preserve">и описание мер управления рисками реализации </w:t>
      </w:r>
    </w:p>
    <w:p w:rsidR="00C90799" w:rsidRPr="001C6E3A" w:rsidRDefault="00C90799" w:rsidP="00C90799">
      <w:pPr>
        <w:jc w:val="center"/>
        <w:rPr>
          <w:rStyle w:val="21"/>
          <w:bCs w:val="0"/>
          <w:sz w:val="28"/>
          <w:szCs w:val="28"/>
        </w:rPr>
      </w:pPr>
      <w:r w:rsidRPr="001C6E3A">
        <w:rPr>
          <w:rStyle w:val="21"/>
          <w:bCs w:val="0"/>
          <w:sz w:val="28"/>
          <w:szCs w:val="28"/>
        </w:rPr>
        <w:t>муниципальной программы</w:t>
      </w:r>
    </w:p>
    <w:p w:rsidR="00C90799" w:rsidRPr="001C6E3A" w:rsidRDefault="00C90799" w:rsidP="00C90799">
      <w:pPr>
        <w:jc w:val="center"/>
        <w:rPr>
          <w:rStyle w:val="21"/>
          <w:bCs w:val="0"/>
          <w:sz w:val="28"/>
          <w:szCs w:val="28"/>
        </w:rPr>
      </w:pPr>
    </w:p>
    <w:p w:rsidR="00C90799" w:rsidRPr="001C6E3A" w:rsidRDefault="00C90799" w:rsidP="00C90799">
      <w:pPr>
        <w:jc w:val="both"/>
        <w:rPr>
          <w:rStyle w:val="21"/>
          <w:b w:val="0"/>
          <w:bCs w:val="0"/>
          <w:sz w:val="28"/>
          <w:szCs w:val="28"/>
        </w:rPr>
      </w:pPr>
      <w:r w:rsidRPr="001C6E3A">
        <w:rPr>
          <w:rStyle w:val="21"/>
          <w:b w:val="0"/>
          <w:bCs w:val="0"/>
          <w:sz w:val="28"/>
          <w:szCs w:val="28"/>
        </w:rPr>
        <w:tab/>
        <w:t>К рискам реализации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следующее:</w:t>
      </w:r>
    </w:p>
    <w:p w:rsidR="00C90799" w:rsidRPr="001C6E3A" w:rsidRDefault="00C90799" w:rsidP="00C90799">
      <w:pPr>
        <w:jc w:val="both"/>
        <w:rPr>
          <w:rStyle w:val="21"/>
          <w:b w:val="0"/>
          <w:bCs w:val="0"/>
          <w:sz w:val="28"/>
          <w:szCs w:val="28"/>
        </w:rPr>
      </w:pPr>
      <w:r w:rsidRPr="001C6E3A">
        <w:rPr>
          <w:rStyle w:val="21"/>
          <w:b w:val="0"/>
          <w:bCs w:val="0"/>
          <w:sz w:val="28"/>
          <w:szCs w:val="28"/>
        </w:rPr>
        <w:tab/>
        <w:t>1. Операционные риски, связанные с ошибками управления реализацией муниципальной программы, в том числе отдельных ее исполнителей, неготовности организационной инфраструктуры к решению задач, поставленных муниципальной программой, что может привести к неэффективному использованию бюджетных средств, невыполнению ряда мероприятий муниципальной программы или задержке в их выполнении. Данный риск может быть качественно оценен как умеренный.</w:t>
      </w:r>
    </w:p>
    <w:p w:rsidR="00C90799" w:rsidRPr="001C6E3A" w:rsidRDefault="00C90799" w:rsidP="00C90799">
      <w:pPr>
        <w:jc w:val="both"/>
        <w:rPr>
          <w:rStyle w:val="21"/>
          <w:b w:val="0"/>
          <w:bCs w:val="0"/>
          <w:sz w:val="28"/>
          <w:szCs w:val="28"/>
        </w:rPr>
      </w:pPr>
      <w:r w:rsidRPr="001C6E3A">
        <w:rPr>
          <w:rStyle w:val="21"/>
          <w:b w:val="0"/>
          <w:bCs w:val="0"/>
          <w:sz w:val="28"/>
          <w:szCs w:val="28"/>
        </w:rPr>
        <w:tab/>
        <w:t xml:space="preserve">2. Риск финансового обеспечения, который связан с финансированием муниципальной программы в неполном объеме за счет бюджетных источников. Данный риск возникает по причине значительной продолжительности </w:t>
      </w:r>
      <w:r w:rsidRPr="001C6E3A">
        <w:rPr>
          <w:rStyle w:val="21"/>
          <w:b w:val="0"/>
          <w:bCs w:val="0"/>
          <w:sz w:val="28"/>
          <w:szCs w:val="28"/>
        </w:rPr>
        <w:lastRenderedPageBreak/>
        <w:t>муниципальной программы. Однако, учитывая формируемую практику программного бюджетирования в части обеспечения реализации муниципальной программы за счет средств бюджетов риск сбоев в реализации муниципальной программы по причине недофинансирования можно считать умеренным.</w:t>
      </w:r>
    </w:p>
    <w:p w:rsidR="00C90799" w:rsidRPr="001C6E3A" w:rsidRDefault="00C90799" w:rsidP="00C90799">
      <w:pPr>
        <w:jc w:val="both"/>
        <w:rPr>
          <w:rStyle w:val="21"/>
          <w:b w:val="0"/>
          <w:bCs w:val="0"/>
          <w:sz w:val="28"/>
          <w:szCs w:val="28"/>
        </w:rPr>
      </w:pPr>
      <w:r w:rsidRPr="001C6E3A">
        <w:rPr>
          <w:rStyle w:val="21"/>
          <w:b w:val="0"/>
          <w:bCs w:val="0"/>
          <w:sz w:val="28"/>
          <w:szCs w:val="28"/>
        </w:rPr>
        <w:tab/>
        <w:t>Реализация муниципальной программы также угрожают следующие риски, которые связаны с изменениями внешней среды и которыми невозможно управлять в рамках реализации муниципальной программы.</w:t>
      </w:r>
    </w:p>
    <w:p w:rsidR="00C90799" w:rsidRPr="001C6E3A" w:rsidRDefault="00C90799" w:rsidP="00C90799">
      <w:pPr>
        <w:jc w:val="both"/>
        <w:rPr>
          <w:rStyle w:val="21"/>
          <w:b w:val="0"/>
          <w:bCs w:val="0"/>
          <w:sz w:val="28"/>
          <w:szCs w:val="28"/>
        </w:rPr>
      </w:pPr>
      <w:r w:rsidRPr="001C6E3A">
        <w:rPr>
          <w:rStyle w:val="21"/>
          <w:b w:val="0"/>
          <w:bCs w:val="0"/>
          <w:sz w:val="28"/>
          <w:szCs w:val="28"/>
        </w:rPr>
        <w:tab/>
        <w:t>3. Риск возникновения обстоятельств непреодолимой силы, в том числе природных и техногенных катастроф и катаклизмов, что может потребовать концентрации средств бюджета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C90799" w:rsidRPr="00E04C56" w:rsidRDefault="00C90799" w:rsidP="00C90799">
      <w:pPr>
        <w:jc w:val="both"/>
        <w:rPr>
          <w:rStyle w:val="aa"/>
          <w:sz w:val="28"/>
          <w:szCs w:val="28"/>
        </w:rPr>
      </w:pPr>
      <w:r w:rsidRPr="001C6E3A">
        <w:rPr>
          <w:rStyle w:val="21"/>
          <w:b w:val="0"/>
          <w:bCs w:val="0"/>
          <w:sz w:val="28"/>
          <w:szCs w:val="28"/>
        </w:rPr>
        <w:tab/>
        <w:t>Управление рисками реализации муниципальной программы, которыми могут управлять ответственный исполнитель и соисполнители муниципальной программы, должно соответствовать задачам и полномочиям существующих органов государственной власти и организаций, задействованных в реализации муниципальной программы.</w:t>
      </w:r>
      <w:r w:rsidRPr="0092634A">
        <w:rPr>
          <w:rStyle w:val="aa"/>
          <w:sz w:val="24"/>
          <w:szCs w:val="24"/>
        </w:rPr>
        <w:t xml:space="preserve">                                                                                                   </w:t>
      </w:r>
    </w:p>
    <w:p w:rsidR="00E47D71" w:rsidRPr="00E04C56" w:rsidRDefault="00836AD2" w:rsidP="00E04C56">
      <w:pPr>
        <w:jc w:val="both"/>
        <w:rPr>
          <w:rStyle w:val="aa"/>
          <w:sz w:val="28"/>
          <w:szCs w:val="28"/>
        </w:rPr>
      </w:pPr>
      <w:r w:rsidRPr="0092634A">
        <w:rPr>
          <w:rStyle w:val="aa"/>
          <w:sz w:val="24"/>
          <w:szCs w:val="24"/>
        </w:rPr>
        <w:t xml:space="preserve">                                                                                        </w:t>
      </w:r>
    </w:p>
    <w:sectPr w:rsidR="00E47D71" w:rsidRPr="00E04C56" w:rsidSect="0060677C">
      <w:headerReference w:type="even" r:id="rId12"/>
      <w:pgSz w:w="11909" w:h="16838"/>
      <w:pgMar w:top="1051" w:right="773" w:bottom="851" w:left="7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ABA" w:rsidRDefault="00D90ABA">
      <w:r>
        <w:separator/>
      </w:r>
    </w:p>
  </w:endnote>
  <w:endnote w:type="continuationSeparator" w:id="0">
    <w:p w:rsidR="00000000" w:rsidRDefault="00D9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ABA" w:rsidRDefault="00D90ABA">
      <w:r>
        <w:separator/>
      </w:r>
    </w:p>
  </w:footnote>
  <w:footnote w:type="continuationSeparator" w:id="0">
    <w:p w:rsidR="00D90ABA" w:rsidRDefault="00D90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799" w:rsidRDefault="00C90799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3.5pt;margin-top:32.5pt;width:4.55pt;height:8.15pt;z-index:-1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C90799" w:rsidRDefault="00C90799">
                <w:pPr>
                  <w:pStyle w:val="1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07C" w:rsidRDefault="00D8207C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3.5pt;margin-top:32.5pt;width:4.55pt;height:8.15pt;z-index:-2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D8207C" w:rsidRDefault="00D8207C">
                <w:pPr>
                  <w:pStyle w:val="1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0" w15:restartNumberingAfterBreak="0">
    <w:nsid w:val="255C79F6"/>
    <w:multiLevelType w:val="multilevel"/>
    <w:tmpl w:val="6A64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6A4379"/>
    <w:multiLevelType w:val="hybridMultilevel"/>
    <w:tmpl w:val="BF3043C8"/>
    <w:lvl w:ilvl="0" w:tplc="1772CB4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5492"/>
    <w:rsid w:val="00000FA6"/>
    <w:rsid w:val="00003DC6"/>
    <w:rsid w:val="000047E3"/>
    <w:rsid w:val="00005A19"/>
    <w:rsid w:val="00010F6D"/>
    <w:rsid w:val="00011F85"/>
    <w:rsid w:val="0001273C"/>
    <w:rsid w:val="00014B08"/>
    <w:rsid w:val="00014C48"/>
    <w:rsid w:val="00015A56"/>
    <w:rsid w:val="00015A75"/>
    <w:rsid w:val="00016367"/>
    <w:rsid w:val="00016FEE"/>
    <w:rsid w:val="00020492"/>
    <w:rsid w:val="00022207"/>
    <w:rsid w:val="000228D1"/>
    <w:rsid w:val="000262D7"/>
    <w:rsid w:val="00026788"/>
    <w:rsid w:val="000268AC"/>
    <w:rsid w:val="00027F89"/>
    <w:rsid w:val="00032A2F"/>
    <w:rsid w:val="00033DCF"/>
    <w:rsid w:val="00035AAE"/>
    <w:rsid w:val="00040A35"/>
    <w:rsid w:val="00040FE4"/>
    <w:rsid w:val="000459A6"/>
    <w:rsid w:val="000503E0"/>
    <w:rsid w:val="00050B53"/>
    <w:rsid w:val="00053049"/>
    <w:rsid w:val="000546F2"/>
    <w:rsid w:val="00056C3D"/>
    <w:rsid w:val="00057E89"/>
    <w:rsid w:val="00061B51"/>
    <w:rsid w:val="000701F0"/>
    <w:rsid w:val="0007385D"/>
    <w:rsid w:val="00074ADE"/>
    <w:rsid w:val="00080435"/>
    <w:rsid w:val="000815D5"/>
    <w:rsid w:val="00086882"/>
    <w:rsid w:val="00087C9F"/>
    <w:rsid w:val="00091CFD"/>
    <w:rsid w:val="00091DF2"/>
    <w:rsid w:val="00092C07"/>
    <w:rsid w:val="000933D8"/>
    <w:rsid w:val="000939BF"/>
    <w:rsid w:val="00095AF7"/>
    <w:rsid w:val="00096D39"/>
    <w:rsid w:val="000A0A94"/>
    <w:rsid w:val="000A12F3"/>
    <w:rsid w:val="000A46F7"/>
    <w:rsid w:val="000A5DD8"/>
    <w:rsid w:val="000A7BC9"/>
    <w:rsid w:val="000B225F"/>
    <w:rsid w:val="000B2651"/>
    <w:rsid w:val="000B6CA8"/>
    <w:rsid w:val="000B76B0"/>
    <w:rsid w:val="000B7926"/>
    <w:rsid w:val="000C1EEC"/>
    <w:rsid w:val="000C2F0C"/>
    <w:rsid w:val="000C5957"/>
    <w:rsid w:val="000C6821"/>
    <w:rsid w:val="000C6A38"/>
    <w:rsid w:val="000C6F75"/>
    <w:rsid w:val="000C7BDE"/>
    <w:rsid w:val="000D0189"/>
    <w:rsid w:val="000D142A"/>
    <w:rsid w:val="000D59A8"/>
    <w:rsid w:val="000D637E"/>
    <w:rsid w:val="000E285A"/>
    <w:rsid w:val="000E2986"/>
    <w:rsid w:val="000E2C7B"/>
    <w:rsid w:val="000E3CB0"/>
    <w:rsid w:val="000E4C9B"/>
    <w:rsid w:val="000E6711"/>
    <w:rsid w:val="000E70FB"/>
    <w:rsid w:val="000E7FD9"/>
    <w:rsid w:val="000F0D56"/>
    <w:rsid w:val="000F7296"/>
    <w:rsid w:val="000F73CD"/>
    <w:rsid w:val="000F79C1"/>
    <w:rsid w:val="00100BC0"/>
    <w:rsid w:val="00102059"/>
    <w:rsid w:val="001048E2"/>
    <w:rsid w:val="001107D5"/>
    <w:rsid w:val="0011130B"/>
    <w:rsid w:val="00111A95"/>
    <w:rsid w:val="001143FD"/>
    <w:rsid w:val="001152C1"/>
    <w:rsid w:val="0011590E"/>
    <w:rsid w:val="0012349D"/>
    <w:rsid w:val="00123CAC"/>
    <w:rsid w:val="00123D4B"/>
    <w:rsid w:val="00124A41"/>
    <w:rsid w:val="00127621"/>
    <w:rsid w:val="001303EF"/>
    <w:rsid w:val="00130511"/>
    <w:rsid w:val="001309EA"/>
    <w:rsid w:val="0013426F"/>
    <w:rsid w:val="00136713"/>
    <w:rsid w:val="0013697D"/>
    <w:rsid w:val="00136CED"/>
    <w:rsid w:val="00140131"/>
    <w:rsid w:val="00141DA1"/>
    <w:rsid w:val="00143165"/>
    <w:rsid w:val="00145EC5"/>
    <w:rsid w:val="00146FB1"/>
    <w:rsid w:val="00146FBE"/>
    <w:rsid w:val="0015173C"/>
    <w:rsid w:val="0015342B"/>
    <w:rsid w:val="00157291"/>
    <w:rsid w:val="0016410E"/>
    <w:rsid w:val="001655EF"/>
    <w:rsid w:val="0016640A"/>
    <w:rsid w:val="0016752B"/>
    <w:rsid w:val="0017061B"/>
    <w:rsid w:val="00172075"/>
    <w:rsid w:val="0017299F"/>
    <w:rsid w:val="00174880"/>
    <w:rsid w:val="0017780C"/>
    <w:rsid w:val="001823EB"/>
    <w:rsid w:val="001865EC"/>
    <w:rsid w:val="00190488"/>
    <w:rsid w:val="001915C4"/>
    <w:rsid w:val="00193303"/>
    <w:rsid w:val="00193DAE"/>
    <w:rsid w:val="001945BC"/>
    <w:rsid w:val="0019595B"/>
    <w:rsid w:val="00196C2F"/>
    <w:rsid w:val="001A0D6D"/>
    <w:rsid w:val="001A29E8"/>
    <w:rsid w:val="001A3211"/>
    <w:rsid w:val="001A49D6"/>
    <w:rsid w:val="001A64C3"/>
    <w:rsid w:val="001A7116"/>
    <w:rsid w:val="001B2214"/>
    <w:rsid w:val="001B2831"/>
    <w:rsid w:val="001B2931"/>
    <w:rsid w:val="001B6BF2"/>
    <w:rsid w:val="001B7923"/>
    <w:rsid w:val="001D00D6"/>
    <w:rsid w:val="001D141D"/>
    <w:rsid w:val="001D3C3C"/>
    <w:rsid w:val="001D5A3A"/>
    <w:rsid w:val="001E096C"/>
    <w:rsid w:val="001E4153"/>
    <w:rsid w:val="001E64DA"/>
    <w:rsid w:val="001F053D"/>
    <w:rsid w:val="001F1B66"/>
    <w:rsid w:val="001F529A"/>
    <w:rsid w:val="002021AE"/>
    <w:rsid w:val="00202970"/>
    <w:rsid w:val="00205295"/>
    <w:rsid w:val="00207227"/>
    <w:rsid w:val="00211AF9"/>
    <w:rsid w:val="00222304"/>
    <w:rsid w:val="00222603"/>
    <w:rsid w:val="002226BE"/>
    <w:rsid w:val="00224268"/>
    <w:rsid w:val="00224F38"/>
    <w:rsid w:val="002274AC"/>
    <w:rsid w:val="00240962"/>
    <w:rsid w:val="00242BDB"/>
    <w:rsid w:val="002439D7"/>
    <w:rsid w:val="00243B5A"/>
    <w:rsid w:val="00245E01"/>
    <w:rsid w:val="002504BB"/>
    <w:rsid w:val="002507DB"/>
    <w:rsid w:val="00253059"/>
    <w:rsid w:val="002539D2"/>
    <w:rsid w:val="00260F88"/>
    <w:rsid w:val="00261DE5"/>
    <w:rsid w:val="0026395F"/>
    <w:rsid w:val="00264546"/>
    <w:rsid w:val="00264717"/>
    <w:rsid w:val="00265877"/>
    <w:rsid w:val="0026598A"/>
    <w:rsid w:val="002701EC"/>
    <w:rsid w:val="00270DE8"/>
    <w:rsid w:val="002712C9"/>
    <w:rsid w:val="00273BDA"/>
    <w:rsid w:val="00273FBB"/>
    <w:rsid w:val="00275087"/>
    <w:rsid w:val="002832B6"/>
    <w:rsid w:val="00283CA9"/>
    <w:rsid w:val="002848A3"/>
    <w:rsid w:val="002871A4"/>
    <w:rsid w:val="0029022F"/>
    <w:rsid w:val="00290779"/>
    <w:rsid w:val="002A2478"/>
    <w:rsid w:val="002A6054"/>
    <w:rsid w:val="002B0B65"/>
    <w:rsid w:val="002B5DDC"/>
    <w:rsid w:val="002B6180"/>
    <w:rsid w:val="002B6F8B"/>
    <w:rsid w:val="002C1EC5"/>
    <w:rsid w:val="002C53F0"/>
    <w:rsid w:val="002D4965"/>
    <w:rsid w:val="002D507B"/>
    <w:rsid w:val="002D5896"/>
    <w:rsid w:val="002D6189"/>
    <w:rsid w:val="002D68E0"/>
    <w:rsid w:val="002D71EE"/>
    <w:rsid w:val="002D720A"/>
    <w:rsid w:val="002E3974"/>
    <w:rsid w:val="002E45B8"/>
    <w:rsid w:val="002E6A05"/>
    <w:rsid w:val="002F3CEC"/>
    <w:rsid w:val="002F4FB1"/>
    <w:rsid w:val="002F6B46"/>
    <w:rsid w:val="002F73F6"/>
    <w:rsid w:val="00300B33"/>
    <w:rsid w:val="0030122F"/>
    <w:rsid w:val="00301431"/>
    <w:rsid w:val="003051A3"/>
    <w:rsid w:val="00305CC6"/>
    <w:rsid w:val="00310403"/>
    <w:rsid w:val="00310FF4"/>
    <w:rsid w:val="003119DE"/>
    <w:rsid w:val="00313B43"/>
    <w:rsid w:val="003169FC"/>
    <w:rsid w:val="0032282B"/>
    <w:rsid w:val="0032390E"/>
    <w:rsid w:val="00326C19"/>
    <w:rsid w:val="00326E81"/>
    <w:rsid w:val="00330071"/>
    <w:rsid w:val="00340FAD"/>
    <w:rsid w:val="0034113F"/>
    <w:rsid w:val="00346043"/>
    <w:rsid w:val="00346ED0"/>
    <w:rsid w:val="00347462"/>
    <w:rsid w:val="00352E23"/>
    <w:rsid w:val="003531E7"/>
    <w:rsid w:val="003539F4"/>
    <w:rsid w:val="003545B0"/>
    <w:rsid w:val="00354DAF"/>
    <w:rsid w:val="00355A59"/>
    <w:rsid w:val="00357D92"/>
    <w:rsid w:val="0036076C"/>
    <w:rsid w:val="00361969"/>
    <w:rsid w:val="003634B7"/>
    <w:rsid w:val="0036371C"/>
    <w:rsid w:val="003641C9"/>
    <w:rsid w:val="00365B74"/>
    <w:rsid w:val="0037241E"/>
    <w:rsid w:val="00374616"/>
    <w:rsid w:val="00374C67"/>
    <w:rsid w:val="003754BA"/>
    <w:rsid w:val="00375F3D"/>
    <w:rsid w:val="00376EBF"/>
    <w:rsid w:val="003770AB"/>
    <w:rsid w:val="00384EC5"/>
    <w:rsid w:val="003903D1"/>
    <w:rsid w:val="00391A49"/>
    <w:rsid w:val="00395CBF"/>
    <w:rsid w:val="0039633D"/>
    <w:rsid w:val="003A3228"/>
    <w:rsid w:val="003A3416"/>
    <w:rsid w:val="003A3737"/>
    <w:rsid w:val="003A46EF"/>
    <w:rsid w:val="003A670A"/>
    <w:rsid w:val="003A7845"/>
    <w:rsid w:val="003B1332"/>
    <w:rsid w:val="003B5991"/>
    <w:rsid w:val="003C105E"/>
    <w:rsid w:val="003C2A13"/>
    <w:rsid w:val="003C79B0"/>
    <w:rsid w:val="003C7E93"/>
    <w:rsid w:val="003D092B"/>
    <w:rsid w:val="003D1F06"/>
    <w:rsid w:val="003D1F7C"/>
    <w:rsid w:val="003D22B2"/>
    <w:rsid w:val="003D231D"/>
    <w:rsid w:val="003D33D8"/>
    <w:rsid w:val="003D34CA"/>
    <w:rsid w:val="003D6683"/>
    <w:rsid w:val="003D6C7F"/>
    <w:rsid w:val="003D6CD2"/>
    <w:rsid w:val="003D7D54"/>
    <w:rsid w:val="003E140B"/>
    <w:rsid w:val="003E355E"/>
    <w:rsid w:val="003E6F0C"/>
    <w:rsid w:val="003F1477"/>
    <w:rsid w:val="003F1A96"/>
    <w:rsid w:val="003F2FCE"/>
    <w:rsid w:val="003F5026"/>
    <w:rsid w:val="003F6678"/>
    <w:rsid w:val="003F6B80"/>
    <w:rsid w:val="00401E8C"/>
    <w:rsid w:val="00403032"/>
    <w:rsid w:val="004073EC"/>
    <w:rsid w:val="00407711"/>
    <w:rsid w:val="00410148"/>
    <w:rsid w:val="00410503"/>
    <w:rsid w:val="004164BD"/>
    <w:rsid w:val="00416648"/>
    <w:rsid w:val="00416F7A"/>
    <w:rsid w:val="004171F2"/>
    <w:rsid w:val="00417E44"/>
    <w:rsid w:val="00423545"/>
    <w:rsid w:val="00423D6E"/>
    <w:rsid w:val="00433960"/>
    <w:rsid w:val="00440751"/>
    <w:rsid w:val="004436ED"/>
    <w:rsid w:val="00444420"/>
    <w:rsid w:val="0044534B"/>
    <w:rsid w:val="00445A6E"/>
    <w:rsid w:val="00446B9E"/>
    <w:rsid w:val="004470B6"/>
    <w:rsid w:val="00447AA8"/>
    <w:rsid w:val="004518AB"/>
    <w:rsid w:val="00452C4D"/>
    <w:rsid w:val="00454AB9"/>
    <w:rsid w:val="00456C6E"/>
    <w:rsid w:val="00465712"/>
    <w:rsid w:val="004666BE"/>
    <w:rsid w:val="00467AE1"/>
    <w:rsid w:val="00470B5E"/>
    <w:rsid w:val="0047121D"/>
    <w:rsid w:val="004713A2"/>
    <w:rsid w:val="0047140D"/>
    <w:rsid w:val="00471C09"/>
    <w:rsid w:val="004728F3"/>
    <w:rsid w:val="00474A50"/>
    <w:rsid w:val="00476DCE"/>
    <w:rsid w:val="00477432"/>
    <w:rsid w:val="004802D2"/>
    <w:rsid w:val="00481195"/>
    <w:rsid w:val="0048313E"/>
    <w:rsid w:val="004839FB"/>
    <w:rsid w:val="00486A45"/>
    <w:rsid w:val="004925BE"/>
    <w:rsid w:val="004A03FF"/>
    <w:rsid w:val="004A3B2D"/>
    <w:rsid w:val="004A65CD"/>
    <w:rsid w:val="004B036A"/>
    <w:rsid w:val="004B0CCD"/>
    <w:rsid w:val="004B67BF"/>
    <w:rsid w:val="004C08B1"/>
    <w:rsid w:val="004C4336"/>
    <w:rsid w:val="004C5EAE"/>
    <w:rsid w:val="004C6024"/>
    <w:rsid w:val="004C6955"/>
    <w:rsid w:val="004D3091"/>
    <w:rsid w:val="004D3F68"/>
    <w:rsid w:val="004D40C4"/>
    <w:rsid w:val="004D6410"/>
    <w:rsid w:val="004E43CF"/>
    <w:rsid w:val="004E54D7"/>
    <w:rsid w:val="004E6B76"/>
    <w:rsid w:val="004F1B60"/>
    <w:rsid w:val="004F314E"/>
    <w:rsid w:val="004F32E5"/>
    <w:rsid w:val="004F5A2A"/>
    <w:rsid w:val="004F741D"/>
    <w:rsid w:val="0050024E"/>
    <w:rsid w:val="0050174F"/>
    <w:rsid w:val="00504BD9"/>
    <w:rsid w:val="00504E74"/>
    <w:rsid w:val="005054A9"/>
    <w:rsid w:val="00510D46"/>
    <w:rsid w:val="005125B0"/>
    <w:rsid w:val="0051312C"/>
    <w:rsid w:val="005151CE"/>
    <w:rsid w:val="00515C24"/>
    <w:rsid w:val="00517455"/>
    <w:rsid w:val="00517AA1"/>
    <w:rsid w:val="00522496"/>
    <w:rsid w:val="0052324B"/>
    <w:rsid w:val="00523607"/>
    <w:rsid w:val="0052366D"/>
    <w:rsid w:val="0052461E"/>
    <w:rsid w:val="00526B9F"/>
    <w:rsid w:val="00527B2A"/>
    <w:rsid w:val="0053080C"/>
    <w:rsid w:val="005319AD"/>
    <w:rsid w:val="005348FA"/>
    <w:rsid w:val="00536F2B"/>
    <w:rsid w:val="00546F9B"/>
    <w:rsid w:val="00547AF3"/>
    <w:rsid w:val="005501F0"/>
    <w:rsid w:val="00552ABE"/>
    <w:rsid w:val="0055421F"/>
    <w:rsid w:val="00554762"/>
    <w:rsid w:val="00554C70"/>
    <w:rsid w:val="00555609"/>
    <w:rsid w:val="00555B36"/>
    <w:rsid w:val="00560838"/>
    <w:rsid w:val="00561646"/>
    <w:rsid w:val="00563696"/>
    <w:rsid w:val="00566BC3"/>
    <w:rsid w:val="00567B41"/>
    <w:rsid w:val="00573A47"/>
    <w:rsid w:val="00575711"/>
    <w:rsid w:val="00577686"/>
    <w:rsid w:val="005777A7"/>
    <w:rsid w:val="00577BAF"/>
    <w:rsid w:val="00580198"/>
    <w:rsid w:val="005801C1"/>
    <w:rsid w:val="00581503"/>
    <w:rsid w:val="00581B03"/>
    <w:rsid w:val="0058349E"/>
    <w:rsid w:val="0058355E"/>
    <w:rsid w:val="005859E4"/>
    <w:rsid w:val="00586929"/>
    <w:rsid w:val="0058712C"/>
    <w:rsid w:val="0059064E"/>
    <w:rsid w:val="00591104"/>
    <w:rsid w:val="0059664C"/>
    <w:rsid w:val="005A0B8A"/>
    <w:rsid w:val="005A20F3"/>
    <w:rsid w:val="005A2AC5"/>
    <w:rsid w:val="005A4CB4"/>
    <w:rsid w:val="005B26D1"/>
    <w:rsid w:val="005B6C7C"/>
    <w:rsid w:val="005C15FD"/>
    <w:rsid w:val="005C17D4"/>
    <w:rsid w:val="005C2D2B"/>
    <w:rsid w:val="005D21F8"/>
    <w:rsid w:val="005D6875"/>
    <w:rsid w:val="005E2091"/>
    <w:rsid w:val="005E34FC"/>
    <w:rsid w:val="005E441E"/>
    <w:rsid w:val="005F26CB"/>
    <w:rsid w:val="005F6E02"/>
    <w:rsid w:val="005F7DA7"/>
    <w:rsid w:val="006014DB"/>
    <w:rsid w:val="006029DF"/>
    <w:rsid w:val="00606026"/>
    <w:rsid w:val="0060677C"/>
    <w:rsid w:val="006121D5"/>
    <w:rsid w:val="00615503"/>
    <w:rsid w:val="00615A00"/>
    <w:rsid w:val="00616A5C"/>
    <w:rsid w:val="00617B26"/>
    <w:rsid w:val="00624AC7"/>
    <w:rsid w:val="00624C5B"/>
    <w:rsid w:val="006253F2"/>
    <w:rsid w:val="006254AD"/>
    <w:rsid w:val="006257C1"/>
    <w:rsid w:val="00625B5E"/>
    <w:rsid w:val="0062754A"/>
    <w:rsid w:val="00632847"/>
    <w:rsid w:val="00632ACC"/>
    <w:rsid w:val="00633B00"/>
    <w:rsid w:val="00633C1F"/>
    <w:rsid w:val="006363B0"/>
    <w:rsid w:val="00636B86"/>
    <w:rsid w:val="00636EF6"/>
    <w:rsid w:val="00637BCF"/>
    <w:rsid w:val="00637FE5"/>
    <w:rsid w:val="006401A9"/>
    <w:rsid w:val="00642C95"/>
    <w:rsid w:val="00643B7E"/>
    <w:rsid w:val="006455C0"/>
    <w:rsid w:val="0064627A"/>
    <w:rsid w:val="00650E58"/>
    <w:rsid w:val="0065158B"/>
    <w:rsid w:val="00653205"/>
    <w:rsid w:val="00655384"/>
    <w:rsid w:val="0067162A"/>
    <w:rsid w:val="00671927"/>
    <w:rsid w:val="006725BA"/>
    <w:rsid w:val="00675859"/>
    <w:rsid w:val="0068002E"/>
    <w:rsid w:val="006810F5"/>
    <w:rsid w:val="0068267B"/>
    <w:rsid w:val="00682691"/>
    <w:rsid w:val="006830BF"/>
    <w:rsid w:val="0068380A"/>
    <w:rsid w:val="00683D37"/>
    <w:rsid w:val="00684670"/>
    <w:rsid w:val="006856B1"/>
    <w:rsid w:val="00690B3B"/>
    <w:rsid w:val="00692763"/>
    <w:rsid w:val="00692944"/>
    <w:rsid w:val="00692C4E"/>
    <w:rsid w:val="00694705"/>
    <w:rsid w:val="00696AB3"/>
    <w:rsid w:val="006978D5"/>
    <w:rsid w:val="00697980"/>
    <w:rsid w:val="006A04EB"/>
    <w:rsid w:val="006A1BE2"/>
    <w:rsid w:val="006A42C4"/>
    <w:rsid w:val="006A4D0A"/>
    <w:rsid w:val="006A550A"/>
    <w:rsid w:val="006A6A77"/>
    <w:rsid w:val="006A7311"/>
    <w:rsid w:val="006A7500"/>
    <w:rsid w:val="006B0DB9"/>
    <w:rsid w:val="006B165E"/>
    <w:rsid w:val="006B3029"/>
    <w:rsid w:val="006B7E8A"/>
    <w:rsid w:val="006D24DE"/>
    <w:rsid w:val="006D307F"/>
    <w:rsid w:val="006D395C"/>
    <w:rsid w:val="006D3B6D"/>
    <w:rsid w:val="006D57E3"/>
    <w:rsid w:val="006D644F"/>
    <w:rsid w:val="006E0A5F"/>
    <w:rsid w:val="006E0B08"/>
    <w:rsid w:val="006E615A"/>
    <w:rsid w:val="006F08A6"/>
    <w:rsid w:val="006F2D91"/>
    <w:rsid w:val="0070047C"/>
    <w:rsid w:val="00700FA8"/>
    <w:rsid w:val="0070615E"/>
    <w:rsid w:val="007063A6"/>
    <w:rsid w:val="007070F2"/>
    <w:rsid w:val="0071013E"/>
    <w:rsid w:val="00710D12"/>
    <w:rsid w:val="00710F4D"/>
    <w:rsid w:val="007174C7"/>
    <w:rsid w:val="007205E8"/>
    <w:rsid w:val="0072136A"/>
    <w:rsid w:val="0072180F"/>
    <w:rsid w:val="00722C27"/>
    <w:rsid w:val="00722CE3"/>
    <w:rsid w:val="00723469"/>
    <w:rsid w:val="00727281"/>
    <w:rsid w:val="00730232"/>
    <w:rsid w:val="007319FD"/>
    <w:rsid w:val="00731D09"/>
    <w:rsid w:val="00736769"/>
    <w:rsid w:val="007419E8"/>
    <w:rsid w:val="007467D0"/>
    <w:rsid w:val="00747706"/>
    <w:rsid w:val="007546CA"/>
    <w:rsid w:val="00754758"/>
    <w:rsid w:val="00756444"/>
    <w:rsid w:val="00756A90"/>
    <w:rsid w:val="0075750A"/>
    <w:rsid w:val="007704C4"/>
    <w:rsid w:val="007705C3"/>
    <w:rsid w:val="00771FC9"/>
    <w:rsid w:val="00773B65"/>
    <w:rsid w:val="00775568"/>
    <w:rsid w:val="007805D2"/>
    <w:rsid w:val="0078220A"/>
    <w:rsid w:val="00785D83"/>
    <w:rsid w:val="0078760E"/>
    <w:rsid w:val="007904EA"/>
    <w:rsid w:val="0079501D"/>
    <w:rsid w:val="007A05CE"/>
    <w:rsid w:val="007A0B64"/>
    <w:rsid w:val="007A4851"/>
    <w:rsid w:val="007A6854"/>
    <w:rsid w:val="007B06A7"/>
    <w:rsid w:val="007B06EB"/>
    <w:rsid w:val="007B3124"/>
    <w:rsid w:val="007B4948"/>
    <w:rsid w:val="007B4DDD"/>
    <w:rsid w:val="007B76D6"/>
    <w:rsid w:val="007B78D2"/>
    <w:rsid w:val="007C1F78"/>
    <w:rsid w:val="007C475D"/>
    <w:rsid w:val="007C5C90"/>
    <w:rsid w:val="007C77ED"/>
    <w:rsid w:val="007C79D6"/>
    <w:rsid w:val="007C7E72"/>
    <w:rsid w:val="007D0330"/>
    <w:rsid w:val="007D2775"/>
    <w:rsid w:val="007D396D"/>
    <w:rsid w:val="007E03B0"/>
    <w:rsid w:val="007E0C60"/>
    <w:rsid w:val="007E1C83"/>
    <w:rsid w:val="007E1DF4"/>
    <w:rsid w:val="007E2DAE"/>
    <w:rsid w:val="007E42F0"/>
    <w:rsid w:val="007E5492"/>
    <w:rsid w:val="007F3072"/>
    <w:rsid w:val="007F7F49"/>
    <w:rsid w:val="00801E2B"/>
    <w:rsid w:val="0080213C"/>
    <w:rsid w:val="008034C5"/>
    <w:rsid w:val="00804C79"/>
    <w:rsid w:val="00805C57"/>
    <w:rsid w:val="00810AF4"/>
    <w:rsid w:val="00814C68"/>
    <w:rsid w:val="00815953"/>
    <w:rsid w:val="00815EB4"/>
    <w:rsid w:val="0081725F"/>
    <w:rsid w:val="00817BF0"/>
    <w:rsid w:val="00822640"/>
    <w:rsid w:val="008227D5"/>
    <w:rsid w:val="00824606"/>
    <w:rsid w:val="00825487"/>
    <w:rsid w:val="00825555"/>
    <w:rsid w:val="0082603F"/>
    <w:rsid w:val="00826667"/>
    <w:rsid w:val="008319CE"/>
    <w:rsid w:val="00833C95"/>
    <w:rsid w:val="00836AD2"/>
    <w:rsid w:val="008379AA"/>
    <w:rsid w:val="008417A5"/>
    <w:rsid w:val="00842A0D"/>
    <w:rsid w:val="008442A9"/>
    <w:rsid w:val="008457AA"/>
    <w:rsid w:val="00846098"/>
    <w:rsid w:val="008469C3"/>
    <w:rsid w:val="00846D67"/>
    <w:rsid w:val="0085116D"/>
    <w:rsid w:val="00856050"/>
    <w:rsid w:val="008564D3"/>
    <w:rsid w:val="00857299"/>
    <w:rsid w:val="00862FDF"/>
    <w:rsid w:val="0086506C"/>
    <w:rsid w:val="00865DF9"/>
    <w:rsid w:val="00870819"/>
    <w:rsid w:val="00871B50"/>
    <w:rsid w:val="00871E19"/>
    <w:rsid w:val="00874EC1"/>
    <w:rsid w:val="00877C86"/>
    <w:rsid w:val="00880D4F"/>
    <w:rsid w:val="00881B6E"/>
    <w:rsid w:val="00883354"/>
    <w:rsid w:val="00884E8D"/>
    <w:rsid w:val="0088662C"/>
    <w:rsid w:val="00891168"/>
    <w:rsid w:val="00892820"/>
    <w:rsid w:val="008A2437"/>
    <w:rsid w:val="008B33F9"/>
    <w:rsid w:val="008B6CBE"/>
    <w:rsid w:val="008C0DAE"/>
    <w:rsid w:val="008C2A8E"/>
    <w:rsid w:val="008C6B4A"/>
    <w:rsid w:val="008D024B"/>
    <w:rsid w:val="008D0EC8"/>
    <w:rsid w:val="008D11C2"/>
    <w:rsid w:val="008D6312"/>
    <w:rsid w:val="008E0B28"/>
    <w:rsid w:val="008E0D90"/>
    <w:rsid w:val="008E1A8D"/>
    <w:rsid w:val="008F30DB"/>
    <w:rsid w:val="008F6B15"/>
    <w:rsid w:val="008F7B08"/>
    <w:rsid w:val="0090273F"/>
    <w:rsid w:val="0090343A"/>
    <w:rsid w:val="00903ADF"/>
    <w:rsid w:val="00905E4F"/>
    <w:rsid w:val="009063D8"/>
    <w:rsid w:val="009069D0"/>
    <w:rsid w:val="00906DC6"/>
    <w:rsid w:val="00907681"/>
    <w:rsid w:val="00907ABD"/>
    <w:rsid w:val="0091577E"/>
    <w:rsid w:val="00916CFC"/>
    <w:rsid w:val="0091780B"/>
    <w:rsid w:val="00920A05"/>
    <w:rsid w:val="0092128F"/>
    <w:rsid w:val="0092391B"/>
    <w:rsid w:val="0093177F"/>
    <w:rsid w:val="00940D2D"/>
    <w:rsid w:val="00940DF0"/>
    <w:rsid w:val="0094211A"/>
    <w:rsid w:val="0094306A"/>
    <w:rsid w:val="009432F9"/>
    <w:rsid w:val="009439C5"/>
    <w:rsid w:val="0094408C"/>
    <w:rsid w:val="00944341"/>
    <w:rsid w:val="00945295"/>
    <w:rsid w:val="00945E39"/>
    <w:rsid w:val="00946A47"/>
    <w:rsid w:val="00950C1C"/>
    <w:rsid w:val="009549E6"/>
    <w:rsid w:val="00955893"/>
    <w:rsid w:val="009608BB"/>
    <w:rsid w:val="00960BBC"/>
    <w:rsid w:val="009613DF"/>
    <w:rsid w:val="00961BAF"/>
    <w:rsid w:val="00963506"/>
    <w:rsid w:val="009651EA"/>
    <w:rsid w:val="00971A9E"/>
    <w:rsid w:val="00971B72"/>
    <w:rsid w:val="00972622"/>
    <w:rsid w:val="00974B65"/>
    <w:rsid w:val="00976CC0"/>
    <w:rsid w:val="00977165"/>
    <w:rsid w:val="0097786C"/>
    <w:rsid w:val="0098060B"/>
    <w:rsid w:val="009818E2"/>
    <w:rsid w:val="00981C69"/>
    <w:rsid w:val="009838F8"/>
    <w:rsid w:val="0098625D"/>
    <w:rsid w:val="00987C07"/>
    <w:rsid w:val="00990062"/>
    <w:rsid w:val="00992072"/>
    <w:rsid w:val="00993E13"/>
    <w:rsid w:val="00995341"/>
    <w:rsid w:val="009954D5"/>
    <w:rsid w:val="00997C38"/>
    <w:rsid w:val="009A173E"/>
    <w:rsid w:val="009A4703"/>
    <w:rsid w:val="009A55E4"/>
    <w:rsid w:val="009A7C49"/>
    <w:rsid w:val="009B37D9"/>
    <w:rsid w:val="009B4E39"/>
    <w:rsid w:val="009B6534"/>
    <w:rsid w:val="009C08FE"/>
    <w:rsid w:val="009C0B01"/>
    <w:rsid w:val="009C1219"/>
    <w:rsid w:val="009C1E83"/>
    <w:rsid w:val="009C4804"/>
    <w:rsid w:val="009C5FD9"/>
    <w:rsid w:val="009C6A7D"/>
    <w:rsid w:val="009C779C"/>
    <w:rsid w:val="009D4DEB"/>
    <w:rsid w:val="009D71DB"/>
    <w:rsid w:val="009D74FD"/>
    <w:rsid w:val="009D7B94"/>
    <w:rsid w:val="009D7EFA"/>
    <w:rsid w:val="009E0453"/>
    <w:rsid w:val="009E2345"/>
    <w:rsid w:val="009E2BA8"/>
    <w:rsid w:val="009E2C72"/>
    <w:rsid w:val="009E59D3"/>
    <w:rsid w:val="009E5B01"/>
    <w:rsid w:val="009E7FD9"/>
    <w:rsid w:val="009F3FD7"/>
    <w:rsid w:val="009F4C6B"/>
    <w:rsid w:val="009F72A7"/>
    <w:rsid w:val="00A00450"/>
    <w:rsid w:val="00A00AE0"/>
    <w:rsid w:val="00A00E59"/>
    <w:rsid w:val="00A01390"/>
    <w:rsid w:val="00A05270"/>
    <w:rsid w:val="00A06CE0"/>
    <w:rsid w:val="00A07213"/>
    <w:rsid w:val="00A07ABB"/>
    <w:rsid w:val="00A1008C"/>
    <w:rsid w:val="00A1169E"/>
    <w:rsid w:val="00A131F5"/>
    <w:rsid w:val="00A141EC"/>
    <w:rsid w:val="00A142C7"/>
    <w:rsid w:val="00A14B39"/>
    <w:rsid w:val="00A178B8"/>
    <w:rsid w:val="00A20404"/>
    <w:rsid w:val="00A209FC"/>
    <w:rsid w:val="00A23E15"/>
    <w:rsid w:val="00A23E84"/>
    <w:rsid w:val="00A2406E"/>
    <w:rsid w:val="00A24AC7"/>
    <w:rsid w:val="00A24C27"/>
    <w:rsid w:val="00A25AD8"/>
    <w:rsid w:val="00A26BDB"/>
    <w:rsid w:val="00A3327D"/>
    <w:rsid w:val="00A34371"/>
    <w:rsid w:val="00A42566"/>
    <w:rsid w:val="00A43386"/>
    <w:rsid w:val="00A433BF"/>
    <w:rsid w:val="00A4366E"/>
    <w:rsid w:val="00A44E9C"/>
    <w:rsid w:val="00A467B2"/>
    <w:rsid w:val="00A473C4"/>
    <w:rsid w:val="00A47C34"/>
    <w:rsid w:val="00A520AE"/>
    <w:rsid w:val="00A532D1"/>
    <w:rsid w:val="00A5496C"/>
    <w:rsid w:val="00A562E4"/>
    <w:rsid w:val="00A56656"/>
    <w:rsid w:val="00A609CD"/>
    <w:rsid w:val="00A60FEE"/>
    <w:rsid w:val="00A61443"/>
    <w:rsid w:val="00A63989"/>
    <w:rsid w:val="00A64975"/>
    <w:rsid w:val="00A656E2"/>
    <w:rsid w:val="00A72E18"/>
    <w:rsid w:val="00A746DE"/>
    <w:rsid w:val="00A747C1"/>
    <w:rsid w:val="00A74ACB"/>
    <w:rsid w:val="00A75BE7"/>
    <w:rsid w:val="00A80126"/>
    <w:rsid w:val="00A87157"/>
    <w:rsid w:val="00A946CB"/>
    <w:rsid w:val="00A95398"/>
    <w:rsid w:val="00A95DED"/>
    <w:rsid w:val="00AA0366"/>
    <w:rsid w:val="00AA15CF"/>
    <w:rsid w:val="00AA1CEB"/>
    <w:rsid w:val="00AA250A"/>
    <w:rsid w:val="00AA4CF4"/>
    <w:rsid w:val="00AA5660"/>
    <w:rsid w:val="00AA6B97"/>
    <w:rsid w:val="00AB0804"/>
    <w:rsid w:val="00AB1A2C"/>
    <w:rsid w:val="00AB530B"/>
    <w:rsid w:val="00AB61EF"/>
    <w:rsid w:val="00AB6448"/>
    <w:rsid w:val="00AC0063"/>
    <w:rsid w:val="00AC179F"/>
    <w:rsid w:val="00AC1BB2"/>
    <w:rsid w:val="00AC1BCB"/>
    <w:rsid w:val="00AC39EC"/>
    <w:rsid w:val="00AC4864"/>
    <w:rsid w:val="00AD7453"/>
    <w:rsid w:val="00AE7060"/>
    <w:rsid w:val="00AE7671"/>
    <w:rsid w:val="00B016F4"/>
    <w:rsid w:val="00B021B5"/>
    <w:rsid w:val="00B046A6"/>
    <w:rsid w:val="00B077FB"/>
    <w:rsid w:val="00B11494"/>
    <w:rsid w:val="00B13380"/>
    <w:rsid w:val="00B17BC0"/>
    <w:rsid w:val="00B17C6E"/>
    <w:rsid w:val="00B2222E"/>
    <w:rsid w:val="00B23D89"/>
    <w:rsid w:val="00B32CBB"/>
    <w:rsid w:val="00B33A0C"/>
    <w:rsid w:val="00B33F9D"/>
    <w:rsid w:val="00B35429"/>
    <w:rsid w:val="00B360F2"/>
    <w:rsid w:val="00B41D7D"/>
    <w:rsid w:val="00B42FC3"/>
    <w:rsid w:val="00B438B7"/>
    <w:rsid w:val="00B44A50"/>
    <w:rsid w:val="00B44B8D"/>
    <w:rsid w:val="00B516C1"/>
    <w:rsid w:val="00B52DF7"/>
    <w:rsid w:val="00B5408D"/>
    <w:rsid w:val="00B550DC"/>
    <w:rsid w:val="00B64929"/>
    <w:rsid w:val="00B66717"/>
    <w:rsid w:val="00B709BA"/>
    <w:rsid w:val="00B72128"/>
    <w:rsid w:val="00B7277B"/>
    <w:rsid w:val="00B7476D"/>
    <w:rsid w:val="00B75E4C"/>
    <w:rsid w:val="00B75E58"/>
    <w:rsid w:val="00B76E13"/>
    <w:rsid w:val="00B81606"/>
    <w:rsid w:val="00B821DF"/>
    <w:rsid w:val="00B83760"/>
    <w:rsid w:val="00B8691D"/>
    <w:rsid w:val="00B86DC0"/>
    <w:rsid w:val="00B87A51"/>
    <w:rsid w:val="00BA47B9"/>
    <w:rsid w:val="00BA574D"/>
    <w:rsid w:val="00BB0191"/>
    <w:rsid w:val="00BB0695"/>
    <w:rsid w:val="00BB0C6F"/>
    <w:rsid w:val="00BB1373"/>
    <w:rsid w:val="00BB5E36"/>
    <w:rsid w:val="00BB6FA6"/>
    <w:rsid w:val="00BB7262"/>
    <w:rsid w:val="00BB7D0E"/>
    <w:rsid w:val="00BC0EC0"/>
    <w:rsid w:val="00BC2327"/>
    <w:rsid w:val="00BC501A"/>
    <w:rsid w:val="00BD0CCF"/>
    <w:rsid w:val="00BD0F34"/>
    <w:rsid w:val="00BD13B0"/>
    <w:rsid w:val="00BD3AE1"/>
    <w:rsid w:val="00BD6446"/>
    <w:rsid w:val="00BE1AE8"/>
    <w:rsid w:val="00BE29C4"/>
    <w:rsid w:val="00BE3595"/>
    <w:rsid w:val="00BE3C1A"/>
    <w:rsid w:val="00BE3ED6"/>
    <w:rsid w:val="00BE56B0"/>
    <w:rsid w:val="00BE5905"/>
    <w:rsid w:val="00BE71CC"/>
    <w:rsid w:val="00BE73BF"/>
    <w:rsid w:val="00BF0FA5"/>
    <w:rsid w:val="00BF1526"/>
    <w:rsid w:val="00BF4C7C"/>
    <w:rsid w:val="00BF51AA"/>
    <w:rsid w:val="00BF54B0"/>
    <w:rsid w:val="00BF6EA5"/>
    <w:rsid w:val="00C04966"/>
    <w:rsid w:val="00C067C1"/>
    <w:rsid w:val="00C0763B"/>
    <w:rsid w:val="00C11B54"/>
    <w:rsid w:val="00C11DA0"/>
    <w:rsid w:val="00C12CE3"/>
    <w:rsid w:val="00C14672"/>
    <w:rsid w:val="00C14673"/>
    <w:rsid w:val="00C16259"/>
    <w:rsid w:val="00C16373"/>
    <w:rsid w:val="00C163A9"/>
    <w:rsid w:val="00C16622"/>
    <w:rsid w:val="00C1709D"/>
    <w:rsid w:val="00C17AE3"/>
    <w:rsid w:val="00C17F0E"/>
    <w:rsid w:val="00C2320F"/>
    <w:rsid w:val="00C26A8A"/>
    <w:rsid w:val="00C30F84"/>
    <w:rsid w:val="00C322BB"/>
    <w:rsid w:val="00C34193"/>
    <w:rsid w:val="00C35050"/>
    <w:rsid w:val="00C359DB"/>
    <w:rsid w:val="00C3700E"/>
    <w:rsid w:val="00C37A85"/>
    <w:rsid w:val="00C45ED3"/>
    <w:rsid w:val="00C46982"/>
    <w:rsid w:val="00C51080"/>
    <w:rsid w:val="00C54809"/>
    <w:rsid w:val="00C54DA0"/>
    <w:rsid w:val="00C54E42"/>
    <w:rsid w:val="00C56A8D"/>
    <w:rsid w:val="00C56AD7"/>
    <w:rsid w:val="00C62607"/>
    <w:rsid w:val="00C65ADF"/>
    <w:rsid w:val="00C65B47"/>
    <w:rsid w:val="00C66AC0"/>
    <w:rsid w:val="00C673F0"/>
    <w:rsid w:val="00C674C6"/>
    <w:rsid w:val="00C70810"/>
    <w:rsid w:val="00C72FF5"/>
    <w:rsid w:val="00C74641"/>
    <w:rsid w:val="00C749CC"/>
    <w:rsid w:val="00C77A92"/>
    <w:rsid w:val="00C77ED9"/>
    <w:rsid w:val="00C807B1"/>
    <w:rsid w:val="00C812B5"/>
    <w:rsid w:val="00C81839"/>
    <w:rsid w:val="00C828F9"/>
    <w:rsid w:val="00C8372E"/>
    <w:rsid w:val="00C8723D"/>
    <w:rsid w:val="00C90799"/>
    <w:rsid w:val="00C93D45"/>
    <w:rsid w:val="00C9512C"/>
    <w:rsid w:val="00C95C47"/>
    <w:rsid w:val="00C974CE"/>
    <w:rsid w:val="00C97BA2"/>
    <w:rsid w:val="00CA5C58"/>
    <w:rsid w:val="00CB01D9"/>
    <w:rsid w:val="00CB5EA8"/>
    <w:rsid w:val="00CB6509"/>
    <w:rsid w:val="00CC2685"/>
    <w:rsid w:val="00CC2D8D"/>
    <w:rsid w:val="00CC36AD"/>
    <w:rsid w:val="00CC6678"/>
    <w:rsid w:val="00CD3F21"/>
    <w:rsid w:val="00CE449A"/>
    <w:rsid w:val="00CE46DC"/>
    <w:rsid w:val="00CF1127"/>
    <w:rsid w:val="00CF281C"/>
    <w:rsid w:val="00CF404D"/>
    <w:rsid w:val="00CF4228"/>
    <w:rsid w:val="00CF5A62"/>
    <w:rsid w:val="00CF7B98"/>
    <w:rsid w:val="00D01825"/>
    <w:rsid w:val="00D0194D"/>
    <w:rsid w:val="00D028EB"/>
    <w:rsid w:val="00D03CAB"/>
    <w:rsid w:val="00D06818"/>
    <w:rsid w:val="00D12320"/>
    <w:rsid w:val="00D13182"/>
    <w:rsid w:val="00D14DEA"/>
    <w:rsid w:val="00D164FC"/>
    <w:rsid w:val="00D1717B"/>
    <w:rsid w:val="00D219EC"/>
    <w:rsid w:val="00D22EDF"/>
    <w:rsid w:val="00D257B7"/>
    <w:rsid w:val="00D26448"/>
    <w:rsid w:val="00D3285C"/>
    <w:rsid w:val="00D33790"/>
    <w:rsid w:val="00D418C2"/>
    <w:rsid w:val="00D41A92"/>
    <w:rsid w:val="00D4265A"/>
    <w:rsid w:val="00D444BE"/>
    <w:rsid w:val="00D45D50"/>
    <w:rsid w:val="00D53CD6"/>
    <w:rsid w:val="00D54F95"/>
    <w:rsid w:val="00D550B3"/>
    <w:rsid w:val="00D56B1C"/>
    <w:rsid w:val="00D61351"/>
    <w:rsid w:val="00D64E83"/>
    <w:rsid w:val="00D6701B"/>
    <w:rsid w:val="00D70774"/>
    <w:rsid w:val="00D70B30"/>
    <w:rsid w:val="00D70F42"/>
    <w:rsid w:val="00D720FE"/>
    <w:rsid w:val="00D72682"/>
    <w:rsid w:val="00D73835"/>
    <w:rsid w:val="00D77B8E"/>
    <w:rsid w:val="00D816D6"/>
    <w:rsid w:val="00D8207C"/>
    <w:rsid w:val="00D84E4D"/>
    <w:rsid w:val="00D85BE1"/>
    <w:rsid w:val="00D90ABA"/>
    <w:rsid w:val="00D90D11"/>
    <w:rsid w:val="00D90FA6"/>
    <w:rsid w:val="00D924D0"/>
    <w:rsid w:val="00D94187"/>
    <w:rsid w:val="00D955E1"/>
    <w:rsid w:val="00D9662A"/>
    <w:rsid w:val="00DA486E"/>
    <w:rsid w:val="00DA53CA"/>
    <w:rsid w:val="00DA68D1"/>
    <w:rsid w:val="00DA69AE"/>
    <w:rsid w:val="00DA79A9"/>
    <w:rsid w:val="00DB0300"/>
    <w:rsid w:val="00DB71F1"/>
    <w:rsid w:val="00DC0499"/>
    <w:rsid w:val="00DC3C02"/>
    <w:rsid w:val="00DC7ECC"/>
    <w:rsid w:val="00DD068A"/>
    <w:rsid w:val="00DD1957"/>
    <w:rsid w:val="00DD29DC"/>
    <w:rsid w:val="00DD40F0"/>
    <w:rsid w:val="00DD4548"/>
    <w:rsid w:val="00DD6CA9"/>
    <w:rsid w:val="00DD6F86"/>
    <w:rsid w:val="00DE2085"/>
    <w:rsid w:val="00DE2105"/>
    <w:rsid w:val="00DE3BFA"/>
    <w:rsid w:val="00DE53B1"/>
    <w:rsid w:val="00DE61A2"/>
    <w:rsid w:val="00DE72F3"/>
    <w:rsid w:val="00DE7DB1"/>
    <w:rsid w:val="00DE7E70"/>
    <w:rsid w:val="00DF0606"/>
    <w:rsid w:val="00DF07F5"/>
    <w:rsid w:val="00DF4459"/>
    <w:rsid w:val="00DF5390"/>
    <w:rsid w:val="00E00270"/>
    <w:rsid w:val="00E035E7"/>
    <w:rsid w:val="00E0474F"/>
    <w:rsid w:val="00E04C56"/>
    <w:rsid w:val="00E1457C"/>
    <w:rsid w:val="00E148B0"/>
    <w:rsid w:val="00E15125"/>
    <w:rsid w:val="00E1537F"/>
    <w:rsid w:val="00E153AB"/>
    <w:rsid w:val="00E15CC6"/>
    <w:rsid w:val="00E15D58"/>
    <w:rsid w:val="00E21812"/>
    <w:rsid w:val="00E237F2"/>
    <w:rsid w:val="00E23E3B"/>
    <w:rsid w:val="00E24C2A"/>
    <w:rsid w:val="00E24F93"/>
    <w:rsid w:val="00E27F12"/>
    <w:rsid w:val="00E31D4A"/>
    <w:rsid w:val="00E356F7"/>
    <w:rsid w:val="00E3662A"/>
    <w:rsid w:val="00E368A5"/>
    <w:rsid w:val="00E36E2E"/>
    <w:rsid w:val="00E4192D"/>
    <w:rsid w:val="00E45646"/>
    <w:rsid w:val="00E47D71"/>
    <w:rsid w:val="00E47DFE"/>
    <w:rsid w:val="00E5294E"/>
    <w:rsid w:val="00E52E81"/>
    <w:rsid w:val="00E6270B"/>
    <w:rsid w:val="00E6423C"/>
    <w:rsid w:val="00E71A2A"/>
    <w:rsid w:val="00E71A3A"/>
    <w:rsid w:val="00E73435"/>
    <w:rsid w:val="00E7397E"/>
    <w:rsid w:val="00E76BD6"/>
    <w:rsid w:val="00E805D2"/>
    <w:rsid w:val="00E80911"/>
    <w:rsid w:val="00E80F8F"/>
    <w:rsid w:val="00E819A1"/>
    <w:rsid w:val="00E837E1"/>
    <w:rsid w:val="00E852B9"/>
    <w:rsid w:val="00E8745F"/>
    <w:rsid w:val="00E87E23"/>
    <w:rsid w:val="00E92FF6"/>
    <w:rsid w:val="00E9399C"/>
    <w:rsid w:val="00E94C88"/>
    <w:rsid w:val="00E94E0F"/>
    <w:rsid w:val="00E94F98"/>
    <w:rsid w:val="00E955ED"/>
    <w:rsid w:val="00E97E2A"/>
    <w:rsid w:val="00EA0263"/>
    <w:rsid w:val="00EA049E"/>
    <w:rsid w:val="00EA415B"/>
    <w:rsid w:val="00EA6A3E"/>
    <w:rsid w:val="00EB1B2C"/>
    <w:rsid w:val="00EB3F56"/>
    <w:rsid w:val="00EB605A"/>
    <w:rsid w:val="00EB65F4"/>
    <w:rsid w:val="00EC0C68"/>
    <w:rsid w:val="00EC0CBB"/>
    <w:rsid w:val="00EC1FC9"/>
    <w:rsid w:val="00EC25F5"/>
    <w:rsid w:val="00EC2DD7"/>
    <w:rsid w:val="00EC70F7"/>
    <w:rsid w:val="00ED0160"/>
    <w:rsid w:val="00ED1C20"/>
    <w:rsid w:val="00ED3568"/>
    <w:rsid w:val="00EE09EB"/>
    <w:rsid w:val="00EE0FA7"/>
    <w:rsid w:val="00EE20F2"/>
    <w:rsid w:val="00EE378F"/>
    <w:rsid w:val="00EE5141"/>
    <w:rsid w:val="00EF1EC7"/>
    <w:rsid w:val="00EF6F1F"/>
    <w:rsid w:val="00F01A97"/>
    <w:rsid w:val="00F0440C"/>
    <w:rsid w:val="00F059EC"/>
    <w:rsid w:val="00F06458"/>
    <w:rsid w:val="00F106E9"/>
    <w:rsid w:val="00F110CD"/>
    <w:rsid w:val="00F17404"/>
    <w:rsid w:val="00F2233D"/>
    <w:rsid w:val="00F25683"/>
    <w:rsid w:val="00F25CF0"/>
    <w:rsid w:val="00F2746F"/>
    <w:rsid w:val="00F30975"/>
    <w:rsid w:val="00F34ACA"/>
    <w:rsid w:val="00F35391"/>
    <w:rsid w:val="00F36EA9"/>
    <w:rsid w:val="00F37367"/>
    <w:rsid w:val="00F40279"/>
    <w:rsid w:val="00F453AD"/>
    <w:rsid w:val="00F5391A"/>
    <w:rsid w:val="00F54B50"/>
    <w:rsid w:val="00F61297"/>
    <w:rsid w:val="00F6161B"/>
    <w:rsid w:val="00F63F8A"/>
    <w:rsid w:val="00F64AD5"/>
    <w:rsid w:val="00F66088"/>
    <w:rsid w:val="00F70466"/>
    <w:rsid w:val="00F708EF"/>
    <w:rsid w:val="00F70E95"/>
    <w:rsid w:val="00F71A57"/>
    <w:rsid w:val="00F741A2"/>
    <w:rsid w:val="00F745EF"/>
    <w:rsid w:val="00F759AB"/>
    <w:rsid w:val="00F760BB"/>
    <w:rsid w:val="00F77182"/>
    <w:rsid w:val="00F77BBF"/>
    <w:rsid w:val="00F81BDF"/>
    <w:rsid w:val="00F82903"/>
    <w:rsid w:val="00F83546"/>
    <w:rsid w:val="00F83FE8"/>
    <w:rsid w:val="00F8642A"/>
    <w:rsid w:val="00F87F40"/>
    <w:rsid w:val="00F911C3"/>
    <w:rsid w:val="00F9190E"/>
    <w:rsid w:val="00F91B4E"/>
    <w:rsid w:val="00F9298D"/>
    <w:rsid w:val="00F94CA2"/>
    <w:rsid w:val="00F95E85"/>
    <w:rsid w:val="00F97889"/>
    <w:rsid w:val="00FA1B35"/>
    <w:rsid w:val="00FA21EA"/>
    <w:rsid w:val="00FA4060"/>
    <w:rsid w:val="00FA4D1B"/>
    <w:rsid w:val="00FB0850"/>
    <w:rsid w:val="00FB0C4B"/>
    <w:rsid w:val="00FB1002"/>
    <w:rsid w:val="00FB3419"/>
    <w:rsid w:val="00FB3731"/>
    <w:rsid w:val="00FB3C2D"/>
    <w:rsid w:val="00FB6844"/>
    <w:rsid w:val="00FC2A70"/>
    <w:rsid w:val="00FC382F"/>
    <w:rsid w:val="00FD5DD5"/>
    <w:rsid w:val="00FE703A"/>
    <w:rsid w:val="00FF2939"/>
    <w:rsid w:val="00FF5465"/>
    <w:rsid w:val="00FF6CB8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5:chartTrackingRefBased/>
  <w15:docId w15:val="{443EFD38-AFFC-415D-A000-C4E01E29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14B39"/>
    <w:pPr>
      <w:keepNext/>
      <w:widowControl/>
      <w:tabs>
        <w:tab w:val="center" w:pos="4055"/>
        <w:tab w:val="left" w:pos="6999"/>
      </w:tabs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14B3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66CC"/>
      <w:u w:val="single"/>
    </w:rPr>
  </w:style>
  <w:style w:type="character" w:customStyle="1" w:styleId="21">
    <w:name w:val="Основной текст (2)_"/>
    <w:link w:val="22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4">
    <w:name w:val="Подпись к таблице_"/>
    <w:link w:val="a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6">
    <w:name w:val="Основной текст Знак"/>
    <w:link w:val="a7"/>
    <w:rPr>
      <w:rFonts w:ascii="Times New Roman" w:hAnsi="Times New Roman" w:cs="Times New Roman"/>
      <w:sz w:val="21"/>
      <w:szCs w:val="21"/>
      <w:u w:val="none"/>
    </w:rPr>
  </w:style>
  <w:style w:type="paragraph" w:styleId="a7">
    <w:name w:val="Body Text"/>
    <w:basedOn w:val="a"/>
    <w:link w:val="a6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a8">
    <w:name w:val="Основной текст + Полужирный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1">
    <w:name w:val="Основной текст + Полужирный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2">
    <w:name w:val="Заголовок №1_"/>
    <w:link w:val="13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9">
    <w:name w:val="Колонтитул_"/>
    <w:link w:val="14"/>
    <w:rPr>
      <w:rFonts w:ascii="Times New Roman" w:hAnsi="Times New Roman" w:cs="Times New Roman"/>
      <w:sz w:val="20"/>
      <w:szCs w:val="20"/>
      <w:u w:val="none"/>
    </w:rPr>
  </w:style>
  <w:style w:type="character" w:customStyle="1" w:styleId="aa">
    <w:name w:val="Колонтитул"/>
    <w:basedOn w:val="a9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Основной текст (3)_"/>
    <w:link w:val="31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30">
    <w:name w:val="Основной текст (3)"/>
    <w:rPr>
      <w:rFonts w:ascii="Times New Roman" w:hAnsi="Times New Roman" w:cs="Times New Roman"/>
      <w:b/>
      <w:bCs/>
      <w:sz w:val="15"/>
      <w:szCs w:val="15"/>
      <w:u w:val="single"/>
    </w:rPr>
  </w:style>
  <w:style w:type="character" w:customStyle="1" w:styleId="32">
    <w:name w:val="Основной текст (3)2"/>
    <w:basedOn w:val="3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7">
    <w:name w:val="Основной текст + 7"/>
    <w:aliases w:val="5 pt,Полужирный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Consolas">
    <w:name w:val="Основной текст + Consolas"/>
    <w:aliases w:val="7 pt,Интервал 0 pt"/>
    <w:rPr>
      <w:rFonts w:ascii="Consolas" w:hAnsi="Consolas" w:cs="Consolas"/>
      <w:spacing w:val="10"/>
      <w:sz w:val="14"/>
      <w:szCs w:val="14"/>
      <w:u w:val="none"/>
    </w:rPr>
  </w:style>
  <w:style w:type="character" w:customStyle="1" w:styleId="8pt">
    <w:name w:val="Основной текст + 8 pt"/>
    <w:rPr>
      <w:rFonts w:ascii="Times New Roman" w:hAnsi="Times New Roman" w:cs="Times New Roman"/>
      <w:sz w:val="16"/>
      <w:szCs w:val="16"/>
      <w:u w:val="none"/>
    </w:rPr>
  </w:style>
  <w:style w:type="character" w:customStyle="1" w:styleId="5pt">
    <w:name w:val="Основной текст + 5 pt"/>
    <w:aliases w:val="Интервал 1 pt"/>
    <w:rPr>
      <w:rFonts w:ascii="Times New Roman" w:hAnsi="Times New Roman" w:cs="Times New Roman"/>
      <w:spacing w:val="20"/>
      <w:sz w:val="10"/>
      <w:szCs w:val="10"/>
      <w:u w:val="none"/>
    </w:rPr>
  </w:style>
  <w:style w:type="character" w:customStyle="1" w:styleId="8pt2">
    <w:name w:val="Основной текст + 8 pt2"/>
    <w:rPr>
      <w:rFonts w:ascii="Times New Roman" w:hAnsi="Times New Roman" w:cs="Times New Roman"/>
      <w:noProof/>
      <w:sz w:val="16"/>
      <w:szCs w:val="16"/>
      <w:u w:val="none"/>
    </w:rPr>
  </w:style>
  <w:style w:type="character" w:customStyle="1" w:styleId="CenturyGothic">
    <w:name w:val="Основной текст + Century Gothic"/>
    <w:aliases w:val="10 pt"/>
    <w:rPr>
      <w:rFonts w:ascii="Century Gothic" w:hAnsi="Century Gothic" w:cs="Century Gothic"/>
      <w:noProof/>
      <w:sz w:val="20"/>
      <w:szCs w:val="20"/>
      <w:u w:val="none"/>
    </w:rPr>
  </w:style>
  <w:style w:type="character" w:customStyle="1" w:styleId="ArialNarrow">
    <w:name w:val="Основной текст + Arial Narrow"/>
    <w:aliases w:val="9,5 pt2,Интервал 0 pt2"/>
    <w:rPr>
      <w:rFonts w:ascii="Arial Narrow" w:hAnsi="Arial Narrow" w:cs="Arial Narrow"/>
      <w:spacing w:val="-10"/>
      <w:sz w:val="19"/>
      <w:szCs w:val="19"/>
      <w:u w:val="none"/>
    </w:rPr>
  </w:style>
  <w:style w:type="character" w:customStyle="1" w:styleId="8pt1">
    <w:name w:val="Основной текст + 8 pt1"/>
    <w:rPr>
      <w:rFonts w:ascii="Times New Roman" w:hAnsi="Times New Roman" w:cs="Times New Roman"/>
      <w:sz w:val="16"/>
      <w:szCs w:val="16"/>
      <w:u w:val="none"/>
    </w:rPr>
  </w:style>
  <w:style w:type="character" w:customStyle="1" w:styleId="23">
    <w:name w:val="Колонтитул2"/>
    <w:basedOn w:val="a9"/>
    <w:rPr>
      <w:rFonts w:ascii="Times New Roman" w:hAnsi="Times New Roman" w:cs="Times New Roman"/>
      <w:sz w:val="20"/>
      <w:szCs w:val="20"/>
      <w:u w:val="none"/>
    </w:rPr>
  </w:style>
  <w:style w:type="character" w:customStyle="1" w:styleId="4Exact">
    <w:name w:val="Основной текст (4) Exact"/>
    <w:rPr>
      <w:rFonts w:ascii="Times New Roman" w:hAnsi="Times New Roman" w:cs="Times New Roman"/>
      <w:spacing w:val="6"/>
      <w:sz w:val="15"/>
      <w:szCs w:val="15"/>
      <w:u w:val="none"/>
    </w:rPr>
  </w:style>
  <w:style w:type="character" w:customStyle="1" w:styleId="4CenturyGothic">
    <w:name w:val="Основной текст (4) + Century Gothic"/>
    <w:aliases w:val="7 pt1,Интервал 0 pt Exact"/>
    <w:rPr>
      <w:rFonts w:ascii="Century Gothic" w:hAnsi="Century Gothic" w:cs="Century Gothic"/>
      <w:color w:val="000000"/>
      <w:spacing w:val="7"/>
      <w:w w:val="100"/>
      <w:position w:val="0"/>
      <w:sz w:val="14"/>
      <w:szCs w:val="14"/>
      <w:u w:val="none"/>
    </w:rPr>
  </w:style>
  <w:style w:type="character" w:customStyle="1" w:styleId="4">
    <w:name w:val="Основной текст (4)_"/>
    <w:link w:val="41"/>
    <w:rPr>
      <w:rFonts w:ascii="Times New Roman" w:hAnsi="Times New Roman" w:cs="Times New Roman"/>
      <w:sz w:val="16"/>
      <w:szCs w:val="16"/>
      <w:u w:val="none"/>
    </w:rPr>
  </w:style>
  <w:style w:type="character" w:customStyle="1" w:styleId="40">
    <w:name w:val="Основной текст (4)"/>
    <w:rPr>
      <w:rFonts w:ascii="Times New Roman" w:hAnsi="Times New Roman" w:cs="Times New Roman"/>
      <w:sz w:val="16"/>
      <w:szCs w:val="16"/>
      <w:u w:val="single"/>
    </w:rPr>
  </w:style>
  <w:style w:type="character" w:customStyle="1" w:styleId="5Exact">
    <w:name w:val="Основной текст (5) Exact"/>
    <w:link w:val="5"/>
    <w:rPr>
      <w:rFonts w:ascii="Century Gothic" w:hAnsi="Century Gothic" w:cs="Century Gothic"/>
      <w:spacing w:val="4"/>
      <w:sz w:val="13"/>
      <w:szCs w:val="13"/>
      <w:u w:val="none"/>
    </w:rPr>
  </w:style>
  <w:style w:type="character" w:customStyle="1" w:styleId="5ArialNarrow">
    <w:name w:val="Основной текст (5) + Arial Narrow"/>
    <w:aliases w:val="Интервал 0 pt Exact1"/>
    <w:rPr>
      <w:rFonts w:ascii="Arial Narrow" w:hAnsi="Arial Narrow" w:cs="Arial Narrow"/>
      <w:spacing w:val="0"/>
      <w:sz w:val="13"/>
      <w:szCs w:val="13"/>
      <w:u w:val="none"/>
    </w:rPr>
  </w:style>
  <w:style w:type="character" w:customStyle="1" w:styleId="42">
    <w:name w:val="Основной текст (4)2"/>
    <w:basedOn w:val="4"/>
    <w:rPr>
      <w:rFonts w:ascii="Times New Roman" w:hAnsi="Times New Roman" w:cs="Times New Roman"/>
      <w:sz w:val="16"/>
      <w:szCs w:val="16"/>
      <w:u w:val="none"/>
    </w:rPr>
  </w:style>
  <w:style w:type="character" w:customStyle="1" w:styleId="43">
    <w:name w:val="Основной текст (4) + Малые прописные"/>
    <w:rPr>
      <w:rFonts w:ascii="Times New Roman" w:hAnsi="Times New Roman" w:cs="Times New Roman"/>
      <w:smallCaps/>
      <w:sz w:val="16"/>
      <w:szCs w:val="16"/>
      <w:u w:val="none"/>
    </w:rPr>
  </w:style>
  <w:style w:type="character" w:customStyle="1" w:styleId="6Exact">
    <w:name w:val="Основной текст (6) Exact"/>
    <w:link w:val="6"/>
    <w:rPr>
      <w:rFonts w:ascii="Century Gothic" w:hAnsi="Century Gothic" w:cs="Century Gothic"/>
      <w:spacing w:val="27"/>
      <w:w w:val="80"/>
      <w:sz w:val="12"/>
      <w:szCs w:val="12"/>
      <w:u w:val="none"/>
    </w:rPr>
  </w:style>
  <w:style w:type="character" w:customStyle="1" w:styleId="6ArialNarrow">
    <w:name w:val="Основной текст (6) + Arial Narrow"/>
    <w:aliases w:val="4,5 pt1,Интервал 0 pt1,Масштаб 100% Exact"/>
    <w:rPr>
      <w:rFonts w:ascii="Arial Narrow" w:hAnsi="Arial Narrow" w:cs="Arial Narrow"/>
      <w:spacing w:val="0"/>
      <w:w w:val="100"/>
      <w:sz w:val="9"/>
      <w:szCs w:val="9"/>
      <w:u w:val="none"/>
    </w:rPr>
  </w:style>
  <w:style w:type="character" w:customStyle="1" w:styleId="3Exact">
    <w:name w:val="Основной текст (3) Exact"/>
    <w:rPr>
      <w:rFonts w:ascii="Times New Roman" w:hAnsi="Times New Roman" w:cs="Times New Roman"/>
      <w:b/>
      <w:bCs/>
      <w:spacing w:val="10"/>
      <w:sz w:val="14"/>
      <w:szCs w:val="14"/>
      <w:u w:val="none"/>
    </w:rPr>
  </w:style>
  <w:style w:type="character" w:customStyle="1" w:styleId="7Exact">
    <w:name w:val="Основной текст (7) Exact"/>
    <w:link w:val="70"/>
    <w:rPr>
      <w:rFonts w:ascii="Arial Narrow" w:hAnsi="Arial Narrow" w:cs="Arial Narrow"/>
      <w:sz w:val="9"/>
      <w:szCs w:val="9"/>
      <w:u w:val="none"/>
    </w:rPr>
  </w:style>
  <w:style w:type="character" w:customStyle="1" w:styleId="7CenturyGothic">
    <w:name w:val="Основной текст (7) + Century Gothic"/>
    <w:aliases w:val="6,5 pt Exact"/>
    <w:rPr>
      <w:rFonts w:ascii="Century Gothic" w:hAnsi="Century Gothic" w:cs="Century Gothic"/>
      <w:sz w:val="13"/>
      <w:szCs w:val="13"/>
      <w:u w:val="none"/>
    </w:rPr>
  </w:style>
  <w:style w:type="character" w:customStyle="1" w:styleId="8Exact">
    <w:name w:val="Основной текст (8) Exact"/>
    <w:link w:val="8"/>
    <w:rPr>
      <w:rFonts w:ascii="Century Gothic" w:hAnsi="Century Gothic" w:cs="Century Gothic"/>
      <w:spacing w:val="7"/>
      <w:sz w:val="14"/>
      <w:szCs w:val="14"/>
      <w:u w:val="none"/>
    </w:rPr>
  </w:style>
  <w:style w:type="character" w:customStyle="1" w:styleId="4Exact1">
    <w:name w:val="Основной текст (4) Exact1"/>
    <w:rPr>
      <w:rFonts w:ascii="Times New Roman" w:hAnsi="Times New Roman" w:cs="Times New Roman"/>
      <w:spacing w:val="6"/>
      <w:sz w:val="15"/>
      <w:szCs w:val="15"/>
      <w:u w:val="single"/>
    </w:rPr>
  </w:style>
  <w:style w:type="character" w:customStyle="1" w:styleId="7pt">
    <w:name w:val="Основной текст + 7 pt"/>
    <w:rPr>
      <w:rFonts w:ascii="Times New Roman" w:hAnsi="Times New Roman" w:cs="Times New Roman"/>
      <w:sz w:val="14"/>
      <w:szCs w:val="14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278" w:lineRule="exact"/>
    </w:pPr>
    <w:rPr>
      <w:rFonts w:ascii="Times New Roman" w:hAnsi="Times New Roman" w:cs="Times New Roman"/>
      <w:b/>
      <w:bCs/>
      <w:color w:val="auto"/>
      <w:sz w:val="21"/>
      <w:szCs w:val="21"/>
      <w:lang w:val="x-none" w:eastAsia="x-none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  <w:lang w:val="x-none" w:eastAsia="x-none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240" w:line="274" w:lineRule="exact"/>
      <w:ind w:hanging="980"/>
      <w:outlineLvl w:val="0"/>
    </w:pPr>
    <w:rPr>
      <w:rFonts w:ascii="Times New Roman" w:hAnsi="Times New Roman" w:cs="Times New Roman"/>
      <w:b/>
      <w:bCs/>
      <w:color w:val="auto"/>
      <w:sz w:val="21"/>
      <w:szCs w:val="21"/>
      <w:lang w:val="x-none" w:eastAsia="x-none"/>
    </w:rPr>
  </w:style>
  <w:style w:type="paragraph" w:customStyle="1" w:styleId="14">
    <w:name w:val="Колонтитул1"/>
    <w:basedOn w:val="a"/>
    <w:link w:val="a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before="120" w:line="211" w:lineRule="exact"/>
      <w:ind w:hanging="1620"/>
      <w:jc w:val="both"/>
    </w:pPr>
    <w:rPr>
      <w:rFonts w:ascii="Times New Roman" w:hAnsi="Times New Roman" w:cs="Times New Roman"/>
      <w:b/>
      <w:bCs/>
      <w:color w:val="auto"/>
      <w:sz w:val="15"/>
      <w:szCs w:val="15"/>
      <w:lang w:val="x-none" w:eastAsia="x-none"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line="202" w:lineRule="exact"/>
      <w:ind w:hanging="420"/>
      <w:jc w:val="both"/>
    </w:pPr>
    <w:rPr>
      <w:rFonts w:ascii="Times New Roman" w:hAnsi="Times New Roman" w:cs="Times New Roman"/>
      <w:color w:val="auto"/>
      <w:sz w:val="16"/>
      <w:szCs w:val="16"/>
      <w:lang w:val="x-none" w:eastAsia="x-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40" w:lineRule="atLeast"/>
    </w:pPr>
    <w:rPr>
      <w:rFonts w:ascii="Century Gothic" w:hAnsi="Century Gothic" w:cs="Times New Roman"/>
      <w:color w:val="auto"/>
      <w:spacing w:val="4"/>
      <w:sz w:val="13"/>
      <w:szCs w:val="13"/>
      <w:lang w:val="x-none" w:eastAsia="x-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40" w:lineRule="atLeast"/>
    </w:pPr>
    <w:rPr>
      <w:rFonts w:ascii="Century Gothic" w:hAnsi="Century Gothic" w:cs="Times New Roman"/>
      <w:color w:val="auto"/>
      <w:spacing w:val="27"/>
      <w:w w:val="80"/>
      <w:sz w:val="12"/>
      <w:szCs w:val="12"/>
      <w:lang w:val="x-none" w:eastAsia="x-none"/>
    </w:rPr>
  </w:style>
  <w:style w:type="paragraph" w:customStyle="1" w:styleId="70">
    <w:name w:val="Основной текст (7)"/>
    <w:basedOn w:val="a"/>
    <w:link w:val="7Exact"/>
    <w:pPr>
      <w:shd w:val="clear" w:color="auto" w:fill="FFFFFF"/>
      <w:spacing w:line="240" w:lineRule="atLeast"/>
    </w:pPr>
    <w:rPr>
      <w:rFonts w:ascii="Arial Narrow" w:hAnsi="Arial Narrow" w:cs="Times New Roman"/>
      <w:color w:val="auto"/>
      <w:sz w:val="9"/>
      <w:szCs w:val="9"/>
      <w:lang w:val="x-none" w:eastAsia="x-none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06" w:lineRule="exact"/>
      <w:jc w:val="center"/>
    </w:pPr>
    <w:rPr>
      <w:rFonts w:ascii="Century Gothic" w:hAnsi="Century Gothic" w:cs="Times New Roman"/>
      <w:color w:val="auto"/>
      <w:spacing w:val="7"/>
      <w:sz w:val="14"/>
      <w:szCs w:val="14"/>
      <w:lang w:val="x-none" w:eastAsia="x-none"/>
    </w:rPr>
  </w:style>
  <w:style w:type="table" w:styleId="ab">
    <w:name w:val="Table Grid"/>
    <w:basedOn w:val="a1"/>
    <w:rsid w:val="0051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14B3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c">
    <w:name w:val=" Знак"/>
    <w:basedOn w:val="a"/>
    <w:next w:val="2"/>
    <w:autoRedefine/>
    <w:rsid w:val="00A14B39"/>
    <w:pPr>
      <w:widowControl/>
      <w:spacing w:after="160" w:line="240" w:lineRule="exact"/>
    </w:pPr>
    <w:rPr>
      <w:rFonts w:ascii="Times New Roman" w:eastAsia="Times New Roman" w:hAnsi="Times New Roman" w:cs="Times New Roman"/>
      <w:color w:val="auto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A14B39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d">
    <w:name w:val="header"/>
    <w:basedOn w:val="a"/>
    <w:link w:val="ae"/>
    <w:rsid w:val="002E397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e">
    <w:name w:val="Верхний колонтитул Знак"/>
    <w:link w:val="ad"/>
    <w:rsid w:val="002E3974"/>
    <w:rPr>
      <w:color w:val="000000"/>
      <w:sz w:val="24"/>
      <w:szCs w:val="24"/>
    </w:rPr>
  </w:style>
  <w:style w:type="paragraph" w:styleId="af">
    <w:name w:val="footer"/>
    <w:basedOn w:val="a"/>
    <w:link w:val="af0"/>
    <w:rsid w:val="002E397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0">
    <w:name w:val="Нижний колонтитул Знак"/>
    <w:link w:val="af"/>
    <w:rsid w:val="002E3974"/>
    <w:rPr>
      <w:color w:val="000000"/>
      <w:sz w:val="24"/>
      <w:szCs w:val="24"/>
    </w:rPr>
  </w:style>
  <w:style w:type="paragraph" w:customStyle="1" w:styleId="ConsPlusNormal">
    <w:name w:val="ConsPlusNormal"/>
    <w:rsid w:val="000546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Обычный (веб)"/>
    <w:basedOn w:val="a"/>
    <w:rsid w:val="004E6B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2">
    <w:name w:val="Balloon Text"/>
    <w:basedOn w:val="a"/>
    <w:link w:val="af3"/>
    <w:rsid w:val="00B81606"/>
    <w:pPr>
      <w:widowControl/>
    </w:pPr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B81606"/>
    <w:rPr>
      <w:rFonts w:ascii="Tahoma" w:eastAsia="Times New Roman" w:hAnsi="Tahoma" w:cs="Tahoma"/>
      <w:sz w:val="16"/>
      <w:szCs w:val="16"/>
    </w:rPr>
  </w:style>
  <w:style w:type="paragraph" w:styleId="24">
    <w:name w:val="Body Text 2"/>
    <w:basedOn w:val="a"/>
    <w:link w:val="25"/>
    <w:rsid w:val="00B81606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5">
    <w:name w:val="Основной текст 2 Знак"/>
    <w:link w:val="24"/>
    <w:rsid w:val="00B81606"/>
    <w:rPr>
      <w:color w:val="000000"/>
      <w:sz w:val="24"/>
      <w:szCs w:val="24"/>
    </w:rPr>
  </w:style>
  <w:style w:type="paragraph" w:styleId="af4">
    <w:name w:val="Название"/>
    <w:basedOn w:val="a"/>
    <w:link w:val="af5"/>
    <w:qFormat/>
    <w:rsid w:val="007E1DF4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f5">
    <w:name w:val="Название Знак"/>
    <w:link w:val="af4"/>
    <w:rsid w:val="007E1DF4"/>
    <w:rPr>
      <w:rFonts w:ascii="Times New Roman" w:eastAsia="Times New Roman" w:hAnsi="Times New Roman" w:cs="Times New Roman"/>
      <w:sz w:val="28"/>
    </w:rPr>
  </w:style>
  <w:style w:type="paragraph" w:styleId="af6">
    <w:name w:val="Body Text Indent"/>
    <w:basedOn w:val="a"/>
    <w:link w:val="af7"/>
    <w:rsid w:val="006D57E3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7">
    <w:name w:val="Основной текст с отступом Знак"/>
    <w:link w:val="af6"/>
    <w:rsid w:val="006D57E3"/>
    <w:rPr>
      <w:color w:val="000000"/>
      <w:sz w:val="24"/>
      <w:szCs w:val="24"/>
    </w:rPr>
  </w:style>
  <w:style w:type="paragraph" w:styleId="33">
    <w:name w:val="Body Text 3"/>
    <w:basedOn w:val="a"/>
    <w:link w:val="34"/>
    <w:rsid w:val="006D57E3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6D57E3"/>
    <w:rPr>
      <w:color w:val="000000"/>
      <w:sz w:val="16"/>
      <w:szCs w:val="16"/>
    </w:rPr>
  </w:style>
  <w:style w:type="paragraph" w:customStyle="1" w:styleId="ConsPlusCell">
    <w:name w:val="ConsPlusCell"/>
    <w:rsid w:val="006D57E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01A9"/>
  </w:style>
  <w:style w:type="character" w:customStyle="1" w:styleId="BodyTextChar">
    <w:name w:val="Body Text Char"/>
    <w:locked/>
    <w:rsid w:val="00003DC6"/>
    <w:rPr>
      <w:rFonts w:ascii="Times New Roman" w:hAnsi="Times New Roman"/>
      <w:sz w:val="21"/>
      <w:shd w:val="clear" w:color="auto" w:fill="FFFFFF"/>
    </w:rPr>
  </w:style>
  <w:style w:type="paragraph" w:styleId="26">
    <w:name w:val="Body Text Indent 2"/>
    <w:basedOn w:val="a"/>
    <w:link w:val="27"/>
    <w:rsid w:val="001655EF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7">
    <w:name w:val="Основной текст с отступом 2 Знак"/>
    <w:link w:val="26"/>
    <w:rsid w:val="001655EF"/>
    <w:rPr>
      <w:color w:val="000000"/>
      <w:sz w:val="24"/>
      <w:szCs w:val="24"/>
    </w:rPr>
  </w:style>
  <w:style w:type="paragraph" w:customStyle="1" w:styleId="Standard">
    <w:name w:val="Standard"/>
    <w:rsid w:val="00517AA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5945A1BAC2E1F5D04EA9544CBFDDF18DAC8008EB6D8B220B268CA96CH0q6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asskoe.omsu-nnov.ru/?id=470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asskoe.omsu-nnov.ru/?id=4703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46B6-4EBF-4BD8-B2F0-DF7555A3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Links>
    <vt:vector size="18" baseType="variant">
      <vt:variant>
        <vt:i4>4587546</vt:i4>
      </vt:variant>
      <vt:variant>
        <vt:i4>6</vt:i4>
      </vt:variant>
      <vt:variant>
        <vt:i4>0</vt:i4>
      </vt:variant>
      <vt:variant>
        <vt:i4>5</vt:i4>
      </vt:variant>
      <vt:variant>
        <vt:lpwstr>http://spasskoe.omsu-nnov.ru/?id=47030</vt:lpwstr>
      </vt:variant>
      <vt:variant>
        <vt:lpwstr>Par485</vt:lpwstr>
      </vt:variant>
      <vt:variant>
        <vt:i4>4259862</vt:i4>
      </vt:variant>
      <vt:variant>
        <vt:i4>3</vt:i4>
      </vt:variant>
      <vt:variant>
        <vt:i4>0</vt:i4>
      </vt:variant>
      <vt:variant>
        <vt:i4>5</vt:i4>
      </vt:variant>
      <vt:variant>
        <vt:lpwstr>http://spasskoe.omsu-nnov.ru/?id=47030</vt:lpwstr>
      </vt:variant>
      <vt:variant>
        <vt:lpwstr>Par442</vt:lpwstr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consultantplus://offline/ref=805945A1BAC2E1F5D04EA9544CBFDDF18DAC8008EB6D8B220B268CA96CH0q6J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cp:lastModifiedBy>Сотрудник</cp:lastModifiedBy>
  <cp:revision>2</cp:revision>
  <cp:lastPrinted>2022-12-29T08:50:00Z</cp:lastPrinted>
  <dcterms:created xsi:type="dcterms:W3CDTF">2023-03-15T16:54:00Z</dcterms:created>
  <dcterms:modified xsi:type="dcterms:W3CDTF">2023-03-15T16:54:00Z</dcterms:modified>
</cp:coreProperties>
</file>