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F" w:rsidRPr="007B07FB" w:rsidRDefault="00E93FD0" w:rsidP="00B1629C">
      <w:pPr>
        <w:jc w:val="right"/>
        <w:rPr>
          <w:rStyle w:val="aa"/>
          <w:b/>
          <w:sz w:val="28"/>
          <w:szCs w:val="28"/>
        </w:rPr>
      </w:pPr>
      <w:bookmarkStart w:id="0" w:name="_GoBack"/>
      <w:bookmarkEnd w:id="0"/>
      <w:r w:rsidRPr="007B07FB">
        <w:rPr>
          <w:rStyle w:val="aa"/>
          <w:b/>
          <w:sz w:val="28"/>
          <w:szCs w:val="28"/>
        </w:rPr>
        <w:t>ПРОЕКТ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92634A" w:rsidRPr="007B07FB" w:rsidTr="00205CFC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B1629C" w:rsidRPr="007B07FB" w:rsidRDefault="0092634A" w:rsidP="00205CFC">
            <w:pPr>
              <w:pStyle w:val="1"/>
              <w:rPr>
                <w:rFonts w:ascii="Arial" w:hAnsi="Arial" w:cs="Arial"/>
                <w:bCs w:val="0"/>
                <w:sz w:val="30"/>
                <w:lang w:val="ru-RU" w:eastAsia="ru-RU"/>
              </w:rPr>
            </w:pPr>
            <w:r w:rsidRPr="007B07FB">
              <w:rPr>
                <w:rFonts w:ascii="Arial" w:hAnsi="Arial" w:cs="Arial"/>
                <w:bCs w:val="0"/>
                <w:sz w:val="30"/>
                <w:lang w:val="ru-RU" w:eastAsia="ru-RU"/>
              </w:rPr>
              <w:t xml:space="preserve">     </w:t>
            </w:r>
          </w:p>
          <w:p w:rsidR="0092634A" w:rsidRPr="007B07FB" w:rsidRDefault="0092634A" w:rsidP="00205CFC">
            <w:pPr>
              <w:pStyle w:val="1"/>
              <w:rPr>
                <w:rFonts w:ascii="Arial" w:hAnsi="Arial" w:cs="Arial"/>
                <w:bCs w:val="0"/>
                <w:sz w:val="30"/>
                <w:lang w:val="ru-RU" w:eastAsia="ru-RU"/>
              </w:rPr>
            </w:pPr>
            <w:r w:rsidRPr="007B07FB">
              <w:rPr>
                <w:rFonts w:ascii="Arial" w:hAnsi="Arial" w:cs="Arial"/>
                <w:bCs w:val="0"/>
                <w:sz w:val="30"/>
                <w:lang w:val="ru-RU" w:eastAsia="ru-RU"/>
              </w:rPr>
              <w:t xml:space="preserve"> АДМИНИСТРАЦИЯ ГОРОДА СТРУНИНО</w:t>
            </w:r>
          </w:p>
          <w:p w:rsidR="0092634A" w:rsidRPr="007B07FB" w:rsidRDefault="0092634A" w:rsidP="00205CFC">
            <w:pPr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 w:rsidRPr="007B07FB">
              <w:rPr>
                <w:rFonts w:ascii="Times New Roman" w:hAnsi="Times New Roman" w:cs="Times New Roman"/>
                <w:sz w:val="30"/>
              </w:rPr>
              <w:t xml:space="preserve">      АЛЕКСАНДРОВСКОГО РАЙОНА</w:t>
            </w:r>
          </w:p>
          <w:p w:rsidR="0092634A" w:rsidRPr="007B07FB" w:rsidRDefault="0092634A" w:rsidP="00205CFC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7B07FB">
              <w:rPr>
                <w:rFonts w:ascii="Times New Roman" w:hAnsi="Times New Roman" w:cs="Times New Roman"/>
                <w:sz w:val="30"/>
              </w:rPr>
              <w:t xml:space="preserve">      ВЛАДИМИРСКОЙ ОБЛАСТИ</w:t>
            </w:r>
          </w:p>
          <w:p w:rsidR="009C282E" w:rsidRPr="007B07FB" w:rsidRDefault="009C282E" w:rsidP="00205CFC">
            <w:pPr>
              <w:jc w:val="center"/>
              <w:rPr>
                <w:sz w:val="30"/>
              </w:rPr>
            </w:pPr>
          </w:p>
          <w:p w:rsidR="0092634A" w:rsidRPr="007B07FB" w:rsidRDefault="0092634A" w:rsidP="00205CFC">
            <w:pPr>
              <w:pStyle w:val="1"/>
              <w:rPr>
                <w:rFonts w:ascii="Arial" w:hAnsi="Arial" w:cs="Arial"/>
                <w:sz w:val="30"/>
                <w:szCs w:val="30"/>
                <w:lang w:val="ru-RU" w:eastAsia="ru-RU"/>
              </w:rPr>
            </w:pPr>
            <w:r w:rsidRPr="007B07FB">
              <w:rPr>
                <w:rFonts w:ascii="Arial" w:hAnsi="Arial" w:cs="Arial"/>
                <w:sz w:val="30"/>
                <w:szCs w:val="30"/>
                <w:lang w:val="ru-RU" w:eastAsia="ru-RU"/>
              </w:rPr>
              <w:t xml:space="preserve">      П О С Т А Н О В Л Е Н И Е</w:t>
            </w:r>
          </w:p>
          <w:p w:rsidR="0092634A" w:rsidRPr="007B07FB" w:rsidRDefault="0092634A" w:rsidP="00205CFC">
            <w:pPr>
              <w:jc w:val="center"/>
              <w:rPr>
                <w:sz w:val="30"/>
                <w:szCs w:val="30"/>
              </w:rPr>
            </w:pPr>
            <w:r w:rsidRPr="007B07FB">
              <w:rPr>
                <w:sz w:val="30"/>
                <w:szCs w:val="30"/>
              </w:rPr>
              <w:br/>
            </w:r>
          </w:p>
        </w:tc>
      </w:tr>
      <w:tr w:rsidR="0092634A" w:rsidRPr="007B07FB" w:rsidTr="00205CFC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2634A" w:rsidRPr="007B07FB" w:rsidRDefault="00E93FD0" w:rsidP="00F43469">
            <w:pPr>
              <w:pStyle w:val="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7B07FB">
              <w:rPr>
                <w:b w:val="0"/>
                <w:bCs w:val="0"/>
                <w:sz w:val="24"/>
                <w:szCs w:val="24"/>
                <w:lang w:val="ru-RU" w:eastAsia="ru-RU"/>
              </w:rPr>
              <w:t>О</w:t>
            </w:r>
            <w:r w:rsidR="0092634A" w:rsidRPr="007B07FB">
              <w:rPr>
                <w:b w:val="0"/>
                <w:bCs w:val="0"/>
                <w:sz w:val="24"/>
                <w:szCs w:val="24"/>
                <w:lang w:val="ru-RU" w:eastAsia="ru-RU"/>
              </w:rPr>
              <w:t>т</w:t>
            </w:r>
            <w:r w:rsidRPr="007B07FB">
              <w:rPr>
                <w:b w:val="0"/>
                <w:bCs w:val="0"/>
                <w:sz w:val="24"/>
                <w:szCs w:val="24"/>
                <w:lang w:val="ru-RU" w:eastAsia="ru-RU"/>
              </w:rPr>
              <w:t>………….</w:t>
            </w:r>
          </w:p>
        </w:tc>
        <w:tc>
          <w:tcPr>
            <w:tcW w:w="4984" w:type="dxa"/>
            <w:vAlign w:val="center"/>
          </w:tcPr>
          <w:p w:rsidR="0092634A" w:rsidRPr="007B07FB" w:rsidRDefault="0092634A" w:rsidP="00F43469">
            <w:pPr>
              <w:pStyle w:val="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7B07FB">
              <w:rPr>
                <w:b w:val="0"/>
                <w:bCs w:val="0"/>
                <w:sz w:val="24"/>
                <w:szCs w:val="24"/>
                <w:lang w:val="ru-RU" w:eastAsia="ru-RU"/>
              </w:rPr>
              <w:t>№</w:t>
            </w:r>
            <w:r w:rsidR="00E93FD0" w:rsidRPr="007B07FB">
              <w:rPr>
                <w:b w:val="0"/>
                <w:bCs w:val="0"/>
                <w:sz w:val="24"/>
                <w:szCs w:val="24"/>
                <w:lang w:val="ru-RU" w:eastAsia="ru-RU"/>
              </w:rPr>
              <w:t>…………..</w:t>
            </w:r>
          </w:p>
        </w:tc>
      </w:tr>
    </w:tbl>
    <w:p w:rsidR="008E551F" w:rsidRPr="007B07FB" w:rsidRDefault="008E551F" w:rsidP="008E551F">
      <w:pPr>
        <w:ind w:left="567"/>
        <w:rPr>
          <w:rFonts w:ascii="Times New Roman" w:hAnsi="Times New Roman" w:cs="Times New Roman"/>
          <w:i/>
        </w:rPr>
      </w:pPr>
      <w:r w:rsidRPr="007B07FB">
        <w:rPr>
          <w:rFonts w:ascii="Times New Roman" w:hAnsi="Times New Roman" w:cs="Times New Roman"/>
          <w:i/>
        </w:rPr>
        <w:t>О внесении изменений в постановление</w:t>
      </w:r>
    </w:p>
    <w:p w:rsidR="008E551F" w:rsidRPr="007B07FB" w:rsidRDefault="008E551F" w:rsidP="0092634A">
      <w:pPr>
        <w:ind w:left="567"/>
        <w:rPr>
          <w:rFonts w:ascii="Times New Roman" w:hAnsi="Times New Roman" w:cs="Times New Roman"/>
          <w:i/>
        </w:rPr>
      </w:pPr>
      <w:r w:rsidRPr="007B07FB">
        <w:rPr>
          <w:rFonts w:ascii="Times New Roman" w:hAnsi="Times New Roman" w:cs="Times New Roman"/>
          <w:i/>
        </w:rPr>
        <w:t>администрации города Струнино от 29.08.2018</w:t>
      </w:r>
      <w:r w:rsidR="00F27D61" w:rsidRPr="007B07FB">
        <w:rPr>
          <w:rFonts w:ascii="Times New Roman" w:hAnsi="Times New Roman" w:cs="Times New Roman"/>
          <w:i/>
        </w:rPr>
        <w:t>г.</w:t>
      </w:r>
      <w:r w:rsidRPr="007B07FB">
        <w:rPr>
          <w:rFonts w:ascii="Times New Roman" w:hAnsi="Times New Roman" w:cs="Times New Roman"/>
          <w:i/>
        </w:rPr>
        <w:t xml:space="preserve"> № 482</w:t>
      </w:r>
    </w:p>
    <w:p w:rsidR="0092634A" w:rsidRPr="007B07FB" w:rsidRDefault="00564DE0" w:rsidP="0092634A">
      <w:pPr>
        <w:ind w:left="567"/>
        <w:rPr>
          <w:rFonts w:ascii="Times New Roman" w:hAnsi="Times New Roman" w:cs="Times New Roman"/>
          <w:i/>
        </w:rPr>
      </w:pPr>
      <w:r w:rsidRPr="007B07FB">
        <w:rPr>
          <w:rFonts w:ascii="Times New Roman" w:hAnsi="Times New Roman" w:cs="Times New Roman"/>
          <w:i/>
        </w:rPr>
        <w:t xml:space="preserve"> </w:t>
      </w:r>
      <w:r w:rsidR="008E551F" w:rsidRPr="007B07FB">
        <w:rPr>
          <w:rFonts w:ascii="Times New Roman" w:hAnsi="Times New Roman" w:cs="Times New Roman"/>
          <w:i/>
        </w:rPr>
        <w:t>«</w:t>
      </w:r>
      <w:r w:rsidR="0092634A" w:rsidRPr="007B07FB">
        <w:rPr>
          <w:rFonts w:ascii="Times New Roman" w:hAnsi="Times New Roman" w:cs="Times New Roman"/>
          <w:i/>
        </w:rPr>
        <w:t>Об утверждении муниципальной программы</w:t>
      </w:r>
    </w:p>
    <w:p w:rsidR="0092634A" w:rsidRPr="007B07FB" w:rsidRDefault="0092634A" w:rsidP="0092634A">
      <w:pPr>
        <w:ind w:left="567"/>
        <w:rPr>
          <w:rStyle w:val="21"/>
          <w:b w:val="0"/>
          <w:bCs w:val="0"/>
          <w:i/>
          <w:sz w:val="24"/>
          <w:szCs w:val="24"/>
        </w:rPr>
      </w:pPr>
      <w:r w:rsidRPr="007B07FB">
        <w:rPr>
          <w:rFonts w:ascii="Times New Roman" w:hAnsi="Times New Roman" w:cs="Times New Roman"/>
          <w:i/>
        </w:rPr>
        <w:t>«Развитие культуры, молодежной и семейной политики</w:t>
      </w:r>
      <w:r w:rsidRPr="007B07FB">
        <w:rPr>
          <w:rStyle w:val="21"/>
          <w:b w:val="0"/>
          <w:bCs w:val="0"/>
          <w:i/>
          <w:sz w:val="24"/>
          <w:szCs w:val="24"/>
        </w:rPr>
        <w:t xml:space="preserve"> </w:t>
      </w:r>
    </w:p>
    <w:p w:rsidR="0092634A" w:rsidRPr="007B07FB" w:rsidRDefault="0092634A" w:rsidP="0092634A">
      <w:pPr>
        <w:ind w:left="567"/>
        <w:rPr>
          <w:rStyle w:val="21"/>
          <w:b w:val="0"/>
          <w:bCs w:val="0"/>
          <w:i/>
          <w:sz w:val="24"/>
          <w:szCs w:val="24"/>
        </w:rPr>
      </w:pPr>
      <w:r w:rsidRPr="007B07FB">
        <w:rPr>
          <w:rStyle w:val="21"/>
          <w:b w:val="0"/>
          <w:bCs w:val="0"/>
          <w:i/>
          <w:sz w:val="24"/>
          <w:szCs w:val="24"/>
        </w:rPr>
        <w:t xml:space="preserve">в муниципальном образовании город Струнино </w:t>
      </w:r>
    </w:p>
    <w:p w:rsidR="0092634A" w:rsidRPr="007B07FB" w:rsidRDefault="0092634A" w:rsidP="0092634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i/>
        </w:rPr>
      </w:pPr>
      <w:r w:rsidRPr="007B07FB">
        <w:rPr>
          <w:rStyle w:val="21"/>
          <w:b w:val="0"/>
          <w:bCs w:val="0"/>
          <w:i/>
          <w:sz w:val="24"/>
          <w:szCs w:val="24"/>
        </w:rPr>
        <w:t>Александровского района Владимирской области</w:t>
      </w:r>
      <w:r w:rsidRPr="007B07FB">
        <w:rPr>
          <w:rFonts w:ascii="Times New Roman" w:hAnsi="Times New Roman" w:cs="Times New Roman"/>
          <w:bCs/>
          <w:i/>
        </w:rPr>
        <w:t>»</w:t>
      </w:r>
    </w:p>
    <w:p w:rsidR="00447B85" w:rsidRPr="007B07FB" w:rsidRDefault="00447B85" w:rsidP="00447B85">
      <w:pPr>
        <w:pStyle w:val="af1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447B85" w:rsidRPr="007B07FB" w:rsidRDefault="00E93FD0" w:rsidP="00725551">
      <w:pPr>
        <w:pStyle w:val="af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7B07FB">
        <w:rPr>
          <w:sz w:val="28"/>
          <w:szCs w:val="28"/>
        </w:rPr>
        <w:t xml:space="preserve">В соответствии с Решением Совета народных депутатов города </w:t>
      </w:r>
      <w:r w:rsidR="008E52BC" w:rsidRPr="007B07FB">
        <w:rPr>
          <w:sz w:val="28"/>
          <w:szCs w:val="28"/>
        </w:rPr>
        <w:t>от 31.01.2023 № 6</w:t>
      </w:r>
      <w:r w:rsidRPr="007B07FB">
        <w:rPr>
          <w:sz w:val="28"/>
          <w:szCs w:val="28"/>
        </w:rPr>
        <w:t xml:space="preserve"> «О внесении изменений в решение</w:t>
      </w:r>
      <w:r w:rsidR="008E52BC" w:rsidRPr="007B07FB">
        <w:rPr>
          <w:sz w:val="28"/>
          <w:szCs w:val="28"/>
        </w:rPr>
        <w:t xml:space="preserve"> Совета народных депутатов от 06.12.2022</w:t>
      </w:r>
      <w:r w:rsidRPr="007B07FB">
        <w:rPr>
          <w:sz w:val="28"/>
          <w:szCs w:val="28"/>
        </w:rPr>
        <w:t xml:space="preserve"> № 60 «Об утверждении бюджета муниципального об</w:t>
      </w:r>
      <w:r w:rsidR="008E52BC" w:rsidRPr="007B07FB">
        <w:rPr>
          <w:sz w:val="28"/>
          <w:szCs w:val="28"/>
        </w:rPr>
        <w:t>разования город Струнино на 2023</w:t>
      </w:r>
      <w:r w:rsidRPr="007B07FB">
        <w:rPr>
          <w:sz w:val="28"/>
          <w:szCs w:val="28"/>
        </w:rPr>
        <w:t xml:space="preserve"> год и на плановый период 20</w:t>
      </w:r>
      <w:r w:rsidR="008E52BC" w:rsidRPr="007B07FB">
        <w:rPr>
          <w:sz w:val="28"/>
          <w:szCs w:val="28"/>
        </w:rPr>
        <w:t>24 и 2025</w:t>
      </w:r>
      <w:r w:rsidRPr="007B07FB">
        <w:rPr>
          <w:sz w:val="28"/>
          <w:szCs w:val="28"/>
        </w:rPr>
        <w:t xml:space="preserve"> годов»</w:t>
      </w:r>
      <w:r w:rsidRPr="007B07FB">
        <w:rPr>
          <w:rStyle w:val="21"/>
          <w:b w:val="0"/>
          <w:bCs w:val="0"/>
          <w:sz w:val="28"/>
          <w:szCs w:val="28"/>
        </w:rPr>
        <w:t xml:space="preserve">, </w:t>
      </w:r>
      <w:r w:rsidR="00725551" w:rsidRPr="007B07FB">
        <w:rPr>
          <w:sz w:val="28"/>
          <w:szCs w:val="28"/>
        </w:rPr>
        <w:t xml:space="preserve">п </w:t>
      </w:r>
      <w:r w:rsidR="00447B85" w:rsidRPr="007B07FB">
        <w:rPr>
          <w:sz w:val="28"/>
          <w:szCs w:val="28"/>
        </w:rPr>
        <w:t>о с т а н о в л я ю:</w:t>
      </w:r>
    </w:p>
    <w:p w:rsidR="00447B85" w:rsidRPr="007B07FB" w:rsidRDefault="00447B85" w:rsidP="00725551">
      <w:pPr>
        <w:pStyle w:val="af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447B85" w:rsidRPr="007B07FB" w:rsidRDefault="00447B85" w:rsidP="0072555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города Струнино от 29.08.2018 № 482 «Об утверждении муниципальной программы «</w:t>
      </w:r>
      <w:r w:rsidRPr="007B07FB">
        <w:rPr>
          <w:rStyle w:val="21"/>
          <w:b w:val="0"/>
          <w:bCs w:val="0"/>
          <w:sz w:val="28"/>
          <w:szCs w:val="28"/>
        </w:rPr>
        <w:t>Развитие культуры, молодежной и семейной политики в муниципальном образовании город Струнино Александровского района Владимирской области</w:t>
      </w:r>
      <w:r w:rsidRPr="007B07FB">
        <w:rPr>
          <w:rFonts w:ascii="Times New Roman" w:hAnsi="Times New Roman" w:cs="Times New Roman"/>
          <w:sz w:val="28"/>
          <w:szCs w:val="28"/>
        </w:rPr>
        <w:t>»,  изложив его в новой редакции согласно приложению.</w:t>
      </w:r>
    </w:p>
    <w:p w:rsidR="00447B85" w:rsidRPr="007B07FB" w:rsidRDefault="00447B85" w:rsidP="0072555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47B85" w:rsidRPr="007B07FB" w:rsidRDefault="00447B85" w:rsidP="0072555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3.</w:t>
      </w:r>
      <w:r w:rsidRPr="007B07F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даты его официального опубликования.</w:t>
      </w:r>
    </w:p>
    <w:p w:rsidR="00447B85" w:rsidRPr="007B07FB" w:rsidRDefault="00447B85" w:rsidP="0018710B">
      <w:pPr>
        <w:widowControl/>
        <w:ind w:left="567" w:hanging="567"/>
        <w:jc w:val="both"/>
        <w:rPr>
          <w:sz w:val="28"/>
          <w:szCs w:val="28"/>
        </w:rPr>
      </w:pPr>
    </w:p>
    <w:p w:rsidR="005936C8" w:rsidRPr="007B07FB" w:rsidRDefault="005936C8" w:rsidP="0092634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16"/>
          <w:szCs w:val="16"/>
        </w:rPr>
      </w:pPr>
    </w:p>
    <w:p w:rsidR="0092634A" w:rsidRPr="007B07FB" w:rsidRDefault="005936C8" w:rsidP="0092634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Г</w:t>
      </w:r>
      <w:r w:rsidR="0092634A" w:rsidRPr="007B07FB">
        <w:rPr>
          <w:rFonts w:ascii="Times New Roman" w:hAnsi="Times New Roman" w:cs="Times New Roman"/>
          <w:sz w:val="28"/>
          <w:szCs w:val="28"/>
        </w:rPr>
        <w:t>лав</w:t>
      </w:r>
      <w:r w:rsidRPr="007B07FB">
        <w:rPr>
          <w:rFonts w:ascii="Times New Roman" w:hAnsi="Times New Roman" w:cs="Times New Roman"/>
          <w:sz w:val="28"/>
          <w:szCs w:val="28"/>
        </w:rPr>
        <w:t>а</w:t>
      </w:r>
      <w:r w:rsidR="0092634A" w:rsidRPr="007B07FB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</w:t>
      </w:r>
      <w:r w:rsidR="009C0E63" w:rsidRPr="007B07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5C1A" w:rsidRPr="007B07FB">
        <w:rPr>
          <w:rFonts w:ascii="Times New Roman" w:hAnsi="Times New Roman" w:cs="Times New Roman"/>
          <w:sz w:val="28"/>
          <w:szCs w:val="28"/>
        </w:rPr>
        <w:t xml:space="preserve">       А.О.Жугинский</w:t>
      </w:r>
    </w:p>
    <w:p w:rsidR="0092634A" w:rsidRPr="007B07FB" w:rsidRDefault="0092634A" w:rsidP="0092634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57487A" w:rsidRPr="007B07FB" w:rsidRDefault="0057487A" w:rsidP="00B33A0C">
      <w:pPr>
        <w:jc w:val="right"/>
        <w:rPr>
          <w:rStyle w:val="aa"/>
          <w:sz w:val="28"/>
          <w:szCs w:val="28"/>
        </w:rPr>
      </w:pPr>
    </w:p>
    <w:p w:rsidR="0057487A" w:rsidRPr="007B07FB" w:rsidRDefault="0057487A" w:rsidP="00B33A0C">
      <w:pPr>
        <w:jc w:val="right"/>
        <w:rPr>
          <w:rStyle w:val="aa"/>
          <w:sz w:val="28"/>
          <w:szCs w:val="28"/>
        </w:rPr>
      </w:pPr>
    </w:p>
    <w:p w:rsidR="002C0AF8" w:rsidRPr="007B07FB" w:rsidRDefault="002C0AF8" w:rsidP="0057487A">
      <w:pPr>
        <w:jc w:val="right"/>
        <w:rPr>
          <w:rStyle w:val="aa"/>
          <w:sz w:val="24"/>
          <w:szCs w:val="24"/>
        </w:rPr>
      </w:pPr>
    </w:p>
    <w:p w:rsidR="002C0AF8" w:rsidRPr="007B07FB" w:rsidRDefault="002C0AF8" w:rsidP="0057487A">
      <w:pPr>
        <w:jc w:val="right"/>
        <w:rPr>
          <w:rStyle w:val="aa"/>
          <w:sz w:val="24"/>
          <w:szCs w:val="24"/>
        </w:rPr>
      </w:pPr>
    </w:p>
    <w:p w:rsidR="002C0AF8" w:rsidRPr="007B07FB" w:rsidRDefault="002C0AF8" w:rsidP="0057487A">
      <w:pPr>
        <w:jc w:val="right"/>
        <w:rPr>
          <w:rStyle w:val="aa"/>
          <w:sz w:val="24"/>
          <w:szCs w:val="24"/>
        </w:rPr>
      </w:pPr>
    </w:p>
    <w:p w:rsidR="002C0AF8" w:rsidRPr="007B07FB" w:rsidRDefault="002C0AF8" w:rsidP="0057487A">
      <w:pPr>
        <w:jc w:val="right"/>
        <w:rPr>
          <w:rStyle w:val="aa"/>
          <w:sz w:val="24"/>
          <w:szCs w:val="24"/>
        </w:rPr>
      </w:pPr>
    </w:p>
    <w:p w:rsidR="002C0AF8" w:rsidRPr="007B07FB" w:rsidRDefault="002C0AF8" w:rsidP="0057487A">
      <w:pPr>
        <w:jc w:val="right"/>
        <w:rPr>
          <w:rStyle w:val="aa"/>
          <w:sz w:val="24"/>
          <w:szCs w:val="24"/>
        </w:rPr>
      </w:pPr>
    </w:p>
    <w:p w:rsidR="002C0AF8" w:rsidRPr="007B07FB" w:rsidRDefault="002C0AF8" w:rsidP="0057487A">
      <w:pPr>
        <w:jc w:val="right"/>
        <w:rPr>
          <w:rStyle w:val="aa"/>
          <w:sz w:val="24"/>
          <w:szCs w:val="24"/>
        </w:rPr>
      </w:pPr>
    </w:p>
    <w:p w:rsidR="002C0AF8" w:rsidRPr="007B07FB" w:rsidRDefault="002C0AF8" w:rsidP="0057487A">
      <w:pPr>
        <w:jc w:val="right"/>
        <w:rPr>
          <w:rStyle w:val="aa"/>
          <w:sz w:val="24"/>
          <w:szCs w:val="24"/>
        </w:rPr>
      </w:pPr>
    </w:p>
    <w:p w:rsidR="002C0AF8" w:rsidRPr="007B07FB" w:rsidRDefault="002C0AF8" w:rsidP="0057487A">
      <w:pPr>
        <w:jc w:val="right"/>
        <w:rPr>
          <w:rStyle w:val="aa"/>
          <w:sz w:val="24"/>
          <w:szCs w:val="24"/>
        </w:rPr>
      </w:pPr>
    </w:p>
    <w:p w:rsidR="002C0AF8" w:rsidRPr="007B07FB" w:rsidRDefault="002C0AF8" w:rsidP="0057487A">
      <w:pPr>
        <w:jc w:val="right"/>
        <w:rPr>
          <w:rStyle w:val="aa"/>
          <w:sz w:val="24"/>
          <w:szCs w:val="24"/>
        </w:rPr>
      </w:pPr>
    </w:p>
    <w:p w:rsidR="004D119B" w:rsidRPr="007B07FB" w:rsidRDefault="004D119B" w:rsidP="0057487A">
      <w:pPr>
        <w:jc w:val="right"/>
        <w:rPr>
          <w:rStyle w:val="aa"/>
          <w:sz w:val="24"/>
          <w:szCs w:val="24"/>
        </w:rPr>
      </w:pPr>
    </w:p>
    <w:p w:rsidR="004D119B" w:rsidRPr="007B07FB" w:rsidRDefault="004D119B" w:rsidP="0057487A">
      <w:pPr>
        <w:jc w:val="right"/>
        <w:rPr>
          <w:rStyle w:val="aa"/>
          <w:sz w:val="24"/>
          <w:szCs w:val="24"/>
        </w:rPr>
      </w:pPr>
    </w:p>
    <w:p w:rsidR="004D119B" w:rsidRPr="007B07FB" w:rsidRDefault="004D119B" w:rsidP="0057487A">
      <w:pPr>
        <w:jc w:val="right"/>
        <w:rPr>
          <w:rStyle w:val="aa"/>
          <w:sz w:val="24"/>
          <w:szCs w:val="24"/>
        </w:rPr>
      </w:pPr>
    </w:p>
    <w:p w:rsidR="004D119B" w:rsidRPr="007B07FB" w:rsidRDefault="004D119B" w:rsidP="0057487A">
      <w:pPr>
        <w:jc w:val="right"/>
        <w:rPr>
          <w:rStyle w:val="aa"/>
          <w:sz w:val="24"/>
          <w:szCs w:val="24"/>
        </w:rPr>
      </w:pPr>
    </w:p>
    <w:p w:rsidR="0057487A" w:rsidRPr="007B07FB" w:rsidRDefault="0057487A" w:rsidP="0057487A">
      <w:pPr>
        <w:jc w:val="right"/>
        <w:rPr>
          <w:rStyle w:val="aa"/>
          <w:sz w:val="24"/>
          <w:szCs w:val="24"/>
        </w:rPr>
      </w:pPr>
      <w:r w:rsidRPr="007B07FB">
        <w:rPr>
          <w:rStyle w:val="aa"/>
          <w:sz w:val="24"/>
          <w:szCs w:val="24"/>
        </w:rPr>
        <w:lastRenderedPageBreak/>
        <w:t>Приложение к постановлению</w:t>
      </w:r>
    </w:p>
    <w:p w:rsidR="0057487A" w:rsidRPr="007B07FB" w:rsidRDefault="0057487A" w:rsidP="0057487A">
      <w:pPr>
        <w:jc w:val="right"/>
        <w:rPr>
          <w:rStyle w:val="aa"/>
          <w:sz w:val="24"/>
          <w:szCs w:val="24"/>
        </w:rPr>
      </w:pPr>
      <w:r w:rsidRPr="007B07FB">
        <w:rPr>
          <w:rStyle w:val="aa"/>
          <w:sz w:val="24"/>
          <w:szCs w:val="24"/>
        </w:rPr>
        <w:t xml:space="preserve">администрации города Струнино </w:t>
      </w:r>
    </w:p>
    <w:p w:rsidR="0057487A" w:rsidRPr="007B07FB" w:rsidRDefault="0057487A" w:rsidP="0057487A">
      <w:pPr>
        <w:jc w:val="right"/>
        <w:rPr>
          <w:rStyle w:val="aa"/>
          <w:sz w:val="24"/>
          <w:szCs w:val="24"/>
        </w:rPr>
      </w:pPr>
      <w:r w:rsidRPr="007B07FB">
        <w:rPr>
          <w:rStyle w:val="aa"/>
          <w:sz w:val="24"/>
          <w:szCs w:val="24"/>
        </w:rPr>
        <w:t xml:space="preserve">                                                                         </w:t>
      </w:r>
      <w:r w:rsidR="007E35B7" w:rsidRPr="007B07FB">
        <w:rPr>
          <w:rStyle w:val="aa"/>
          <w:sz w:val="24"/>
          <w:szCs w:val="24"/>
        </w:rPr>
        <w:t xml:space="preserve">                             от </w:t>
      </w:r>
      <w:r w:rsidR="00E86D46" w:rsidRPr="007B07FB">
        <w:rPr>
          <w:rStyle w:val="aa"/>
          <w:sz w:val="24"/>
          <w:szCs w:val="24"/>
        </w:rPr>
        <w:t>…</w:t>
      </w:r>
      <w:r w:rsidR="004D119B" w:rsidRPr="007B07FB">
        <w:rPr>
          <w:rStyle w:val="aa"/>
          <w:sz w:val="24"/>
          <w:szCs w:val="24"/>
        </w:rPr>
        <w:t>……</w:t>
      </w:r>
      <w:r w:rsidR="00E86D46" w:rsidRPr="007B07FB">
        <w:rPr>
          <w:rStyle w:val="aa"/>
          <w:sz w:val="24"/>
          <w:szCs w:val="24"/>
        </w:rPr>
        <w:t>…..</w:t>
      </w:r>
      <w:r w:rsidR="00E63F57" w:rsidRPr="007B07FB">
        <w:rPr>
          <w:rStyle w:val="aa"/>
          <w:sz w:val="24"/>
          <w:szCs w:val="24"/>
        </w:rPr>
        <w:t xml:space="preserve"> </w:t>
      </w:r>
      <w:r w:rsidRPr="007B07FB">
        <w:rPr>
          <w:rStyle w:val="aa"/>
          <w:sz w:val="24"/>
          <w:szCs w:val="24"/>
        </w:rPr>
        <w:t xml:space="preserve"> № </w:t>
      </w:r>
      <w:r w:rsidR="004D119B" w:rsidRPr="007B07FB">
        <w:rPr>
          <w:rStyle w:val="aa"/>
          <w:sz w:val="24"/>
          <w:szCs w:val="24"/>
        </w:rPr>
        <w:t>……..</w:t>
      </w:r>
      <w:r w:rsidR="00E86D46" w:rsidRPr="007B07FB">
        <w:rPr>
          <w:rStyle w:val="aa"/>
          <w:sz w:val="24"/>
          <w:szCs w:val="24"/>
        </w:rPr>
        <w:t>…</w:t>
      </w:r>
      <w:r w:rsidR="00FC507E" w:rsidRPr="007B07FB">
        <w:rPr>
          <w:rStyle w:val="aa"/>
          <w:sz w:val="24"/>
          <w:szCs w:val="24"/>
        </w:rPr>
        <w:t>…</w:t>
      </w:r>
    </w:p>
    <w:p w:rsidR="0057487A" w:rsidRPr="007B07FB" w:rsidRDefault="0057487A" w:rsidP="0057487A">
      <w:pPr>
        <w:jc w:val="center"/>
        <w:rPr>
          <w:rStyle w:val="aa"/>
          <w:b/>
          <w:sz w:val="28"/>
          <w:szCs w:val="28"/>
        </w:rPr>
      </w:pPr>
    </w:p>
    <w:p w:rsidR="005077FF" w:rsidRPr="007B07FB" w:rsidRDefault="005077FF" w:rsidP="0057487A">
      <w:pPr>
        <w:jc w:val="center"/>
        <w:rPr>
          <w:rStyle w:val="aa"/>
          <w:b/>
          <w:sz w:val="28"/>
          <w:szCs w:val="28"/>
        </w:rPr>
      </w:pPr>
    </w:p>
    <w:p w:rsidR="0057487A" w:rsidRPr="007B07FB" w:rsidRDefault="0057487A" w:rsidP="0057487A">
      <w:pPr>
        <w:jc w:val="center"/>
        <w:rPr>
          <w:rStyle w:val="aa"/>
          <w:b/>
          <w:sz w:val="28"/>
          <w:szCs w:val="28"/>
        </w:rPr>
      </w:pPr>
      <w:r w:rsidRPr="007B07FB">
        <w:rPr>
          <w:rStyle w:val="aa"/>
          <w:b/>
          <w:sz w:val="28"/>
          <w:szCs w:val="28"/>
        </w:rPr>
        <w:t xml:space="preserve"> МУНИЦИПАЛЬНАЯ ПРОГРАММА</w:t>
      </w:r>
    </w:p>
    <w:p w:rsidR="0057487A" w:rsidRPr="007B07FB" w:rsidRDefault="0057487A" w:rsidP="0057487A">
      <w:pPr>
        <w:pStyle w:val="22"/>
        <w:shd w:val="clear" w:color="auto" w:fill="auto"/>
        <w:tabs>
          <w:tab w:val="right" w:leader="dot" w:pos="8876"/>
        </w:tabs>
        <w:spacing w:after="0" w:line="240" w:lineRule="auto"/>
        <w:ind w:right="1060"/>
        <w:jc w:val="center"/>
        <w:rPr>
          <w:rStyle w:val="21"/>
          <w:b/>
          <w:bCs/>
          <w:sz w:val="28"/>
          <w:szCs w:val="28"/>
        </w:rPr>
      </w:pPr>
      <w:r w:rsidRPr="007B07FB">
        <w:rPr>
          <w:sz w:val="28"/>
          <w:szCs w:val="28"/>
        </w:rPr>
        <w:t xml:space="preserve">           «РАЗВИТИЕ</w:t>
      </w:r>
      <w:r w:rsidRPr="007B07FB">
        <w:rPr>
          <w:rStyle w:val="21"/>
          <w:b/>
          <w:bCs/>
          <w:sz w:val="28"/>
          <w:szCs w:val="28"/>
        </w:rPr>
        <w:t xml:space="preserve"> КУЛЬТУРЫ, МОЛОДЕЖНОЙ И СЕМЕЙНОЙ     </w:t>
      </w:r>
    </w:p>
    <w:p w:rsidR="0057487A" w:rsidRPr="007B07FB" w:rsidRDefault="0057487A" w:rsidP="0057487A">
      <w:pPr>
        <w:pStyle w:val="22"/>
        <w:shd w:val="clear" w:color="auto" w:fill="auto"/>
        <w:tabs>
          <w:tab w:val="right" w:leader="dot" w:pos="8876"/>
        </w:tabs>
        <w:spacing w:after="0" w:line="240" w:lineRule="auto"/>
        <w:ind w:right="1060"/>
        <w:jc w:val="center"/>
        <w:rPr>
          <w:rStyle w:val="21"/>
          <w:b/>
          <w:bCs/>
          <w:sz w:val="28"/>
          <w:szCs w:val="28"/>
        </w:rPr>
      </w:pPr>
      <w:r w:rsidRPr="007B07FB">
        <w:rPr>
          <w:rStyle w:val="21"/>
          <w:b/>
          <w:bCs/>
          <w:sz w:val="28"/>
          <w:szCs w:val="28"/>
        </w:rPr>
        <w:t xml:space="preserve">           ПОЛИТИКИ В МУНИЦИПАЛЬНОМ ОБРАЗОВАНИИ</w:t>
      </w:r>
    </w:p>
    <w:p w:rsidR="0057487A" w:rsidRPr="007B07FB" w:rsidRDefault="0057487A" w:rsidP="0057487A">
      <w:pPr>
        <w:pStyle w:val="22"/>
        <w:shd w:val="clear" w:color="auto" w:fill="auto"/>
        <w:tabs>
          <w:tab w:val="right" w:leader="dot" w:pos="8876"/>
        </w:tabs>
        <w:spacing w:after="0" w:line="240" w:lineRule="auto"/>
        <w:ind w:right="1060"/>
        <w:jc w:val="center"/>
        <w:rPr>
          <w:rStyle w:val="21"/>
          <w:b/>
          <w:bCs/>
          <w:sz w:val="28"/>
          <w:szCs w:val="28"/>
        </w:rPr>
      </w:pPr>
      <w:r w:rsidRPr="007B07FB">
        <w:rPr>
          <w:rStyle w:val="21"/>
          <w:b/>
          <w:bCs/>
          <w:sz w:val="28"/>
          <w:szCs w:val="28"/>
        </w:rPr>
        <w:t xml:space="preserve">              ГОРОД СТРУНИНО</w:t>
      </w:r>
      <w:r w:rsidR="00766F57" w:rsidRPr="007B07FB">
        <w:rPr>
          <w:rStyle w:val="21"/>
          <w:b/>
          <w:bCs/>
          <w:sz w:val="28"/>
          <w:szCs w:val="28"/>
        </w:rPr>
        <w:t xml:space="preserve"> </w:t>
      </w:r>
      <w:r w:rsidRPr="007B07FB">
        <w:rPr>
          <w:rStyle w:val="21"/>
          <w:b/>
          <w:bCs/>
          <w:sz w:val="28"/>
          <w:szCs w:val="28"/>
        </w:rPr>
        <w:t>АЛЕКСАНДРОВСКОГО РАЙОНА</w:t>
      </w:r>
    </w:p>
    <w:p w:rsidR="0057487A" w:rsidRPr="007B07FB" w:rsidRDefault="0057487A" w:rsidP="0057487A">
      <w:pPr>
        <w:pStyle w:val="22"/>
        <w:shd w:val="clear" w:color="auto" w:fill="auto"/>
        <w:tabs>
          <w:tab w:val="right" w:leader="dot" w:pos="8876"/>
        </w:tabs>
        <w:spacing w:after="0" w:line="240" w:lineRule="auto"/>
        <w:ind w:right="1060"/>
        <w:jc w:val="center"/>
        <w:rPr>
          <w:sz w:val="28"/>
          <w:szCs w:val="28"/>
        </w:rPr>
      </w:pPr>
      <w:r w:rsidRPr="007B07FB">
        <w:rPr>
          <w:rStyle w:val="21"/>
          <w:b/>
          <w:bCs/>
          <w:sz w:val="28"/>
          <w:szCs w:val="28"/>
        </w:rPr>
        <w:t xml:space="preserve">                ВЛАДИМИРСКОЙ ОБЛАСТИ</w:t>
      </w:r>
      <w:r w:rsidRPr="007B07FB">
        <w:rPr>
          <w:sz w:val="28"/>
          <w:szCs w:val="28"/>
        </w:rPr>
        <w:t>»</w:t>
      </w:r>
    </w:p>
    <w:p w:rsidR="0057487A" w:rsidRPr="007B07FB" w:rsidRDefault="0057487A" w:rsidP="0057487A">
      <w:pPr>
        <w:pStyle w:val="22"/>
        <w:shd w:val="clear" w:color="auto" w:fill="auto"/>
        <w:tabs>
          <w:tab w:val="right" w:leader="dot" w:pos="8876"/>
        </w:tabs>
        <w:spacing w:after="0" w:line="240" w:lineRule="auto"/>
        <w:ind w:right="1060"/>
        <w:jc w:val="center"/>
        <w:rPr>
          <w:rStyle w:val="21"/>
          <w:b/>
          <w:bCs/>
          <w:sz w:val="28"/>
          <w:szCs w:val="28"/>
        </w:rPr>
      </w:pPr>
    </w:p>
    <w:p w:rsidR="0057487A" w:rsidRPr="007B07FB" w:rsidRDefault="0057487A" w:rsidP="0057487A">
      <w:pPr>
        <w:pStyle w:val="22"/>
        <w:shd w:val="clear" w:color="auto" w:fill="auto"/>
        <w:tabs>
          <w:tab w:val="right" w:leader="dot" w:pos="8876"/>
        </w:tabs>
        <w:spacing w:after="0"/>
        <w:ind w:right="1060"/>
        <w:jc w:val="center"/>
        <w:rPr>
          <w:rStyle w:val="21"/>
          <w:b/>
          <w:bCs/>
          <w:color w:val="000000"/>
          <w:sz w:val="28"/>
          <w:szCs w:val="28"/>
        </w:rPr>
      </w:pPr>
      <w:r w:rsidRPr="007B07FB">
        <w:rPr>
          <w:rStyle w:val="21"/>
          <w:b/>
          <w:bCs/>
          <w:color w:val="000000"/>
          <w:sz w:val="28"/>
          <w:szCs w:val="28"/>
        </w:rPr>
        <w:t xml:space="preserve">          Паспорт муниципальной программы</w:t>
      </w:r>
    </w:p>
    <w:p w:rsidR="0057487A" w:rsidRPr="007B07FB" w:rsidRDefault="0057487A" w:rsidP="0057487A">
      <w:pPr>
        <w:pStyle w:val="22"/>
        <w:shd w:val="clear" w:color="auto" w:fill="auto"/>
        <w:tabs>
          <w:tab w:val="right" w:leader="dot" w:pos="8876"/>
        </w:tabs>
        <w:spacing w:after="244"/>
        <w:ind w:left="1580" w:right="1060"/>
        <w:rPr>
          <w:rStyle w:val="21"/>
          <w:b/>
          <w:bCs/>
          <w:color w:val="000000"/>
          <w:sz w:val="24"/>
          <w:szCs w:val="24"/>
        </w:rPr>
      </w:pPr>
    </w:p>
    <w:tbl>
      <w:tblPr>
        <w:tblW w:w="1049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7679"/>
      </w:tblGrid>
      <w:tr w:rsidR="0057487A" w:rsidRPr="007B07FB" w:rsidTr="003B6593">
        <w:tc>
          <w:tcPr>
            <w:tcW w:w="2811" w:type="dxa"/>
          </w:tcPr>
          <w:p w:rsidR="0057487A" w:rsidRPr="007B07FB" w:rsidRDefault="0057487A" w:rsidP="003B659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программы</w:t>
            </w:r>
          </w:p>
        </w:tc>
        <w:tc>
          <w:tcPr>
            <w:tcW w:w="7679" w:type="dxa"/>
          </w:tcPr>
          <w:p w:rsidR="0057487A" w:rsidRPr="007B07FB" w:rsidRDefault="0057487A" w:rsidP="00766F57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Муниципальная программа «Развитие культуры, молодежной и семейной политики в муниципальном образовании город Струнино Александровского района Владимирской области»</w:t>
            </w:r>
          </w:p>
        </w:tc>
      </w:tr>
      <w:tr w:rsidR="0057487A" w:rsidRPr="007B07FB" w:rsidTr="003B6593">
        <w:tc>
          <w:tcPr>
            <w:tcW w:w="2811" w:type="dxa"/>
          </w:tcPr>
          <w:p w:rsidR="0057487A" w:rsidRPr="007B07FB" w:rsidRDefault="0057487A" w:rsidP="003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2. Основание для</w:t>
            </w:r>
          </w:p>
          <w:p w:rsidR="0057487A" w:rsidRPr="007B07FB" w:rsidRDefault="0057487A" w:rsidP="003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разработки муниципальной программы</w:t>
            </w:r>
          </w:p>
          <w:p w:rsidR="0057487A" w:rsidRPr="007B07FB" w:rsidRDefault="0057487A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679" w:type="dxa"/>
          </w:tcPr>
          <w:p w:rsidR="00B05131" w:rsidRPr="007B07FB" w:rsidRDefault="0057487A" w:rsidP="003B6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Федерации; </w:t>
            </w:r>
          </w:p>
          <w:p w:rsidR="0057487A" w:rsidRPr="007B07FB" w:rsidRDefault="00B05131" w:rsidP="003B6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  <w:r w:rsidR="0057487A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7487A" w:rsidRPr="007B07FB" w:rsidRDefault="0057487A" w:rsidP="003B6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7487A" w:rsidRPr="007B07FB" w:rsidRDefault="0057487A" w:rsidP="003B6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7B07FB">
              <w:rPr>
                <w:sz w:val="28"/>
                <w:szCs w:val="28"/>
              </w:rPr>
              <w:t xml:space="preserve">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от 09.10.1992 № 3612-1 «Основы законодательства Российской Федерации о культуре»;</w:t>
            </w:r>
          </w:p>
          <w:p w:rsidR="00B05131" w:rsidRPr="007B07FB" w:rsidRDefault="00B05131" w:rsidP="003B6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Распоряжение департамента культуры администрации Владимирской области от 29.12.2018 № 17 «О реализации региональной составляющей национального проекта «Культура»;</w:t>
            </w:r>
          </w:p>
          <w:p w:rsidR="0057487A" w:rsidRPr="007B07FB" w:rsidRDefault="0057487A" w:rsidP="003B6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город Струнино, принятый решением Совета народных депутатов города Струнино от 18.05.2006 № 31;</w:t>
            </w:r>
          </w:p>
          <w:p w:rsidR="0057487A" w:rsidRPr="007B07FB" w:rsidRDefault="008661A8" w:rsidP="003B6593">
            <w:pPr>
              <w:pStyle w:val="af1"/>
              <w:spacing w:before="0" w:beforeAutospacing="0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sz w:val="28"/>
                <w:szCs w:val="28"/>
              </w:rPr>
              <w:t>Постановление главы местной администрации города Струнино от 26.09.2018 № 540а «Об утверждении порядка разработки, формирования, реализации и оценки эффективности муниципальных программ города Струнино»</w:t>
            </w:r>
          </w:p>
        </w:tc>
      </w:tr>
      <w:tr w:rsidR="0057487A" w:rsidRPr="007B07FB" w:rsidTr="003B6593">
        <w:tc>
          <w:tcPr>
            <w:tcW w:w="2811" w:type="dxa"/>
          </w:tcPr>
          <w:p w:rsidR="0057487A" w:rsidRPr="007B07FB" w:rsidRDefault="0057487A" w:rsidP="003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3. Муниципальный</w:t>
            </w:r>
          </w:p>
          <w:p w:rsidR="0057487A" w:rsidRPr="007B07FB" w:rsidRDefault="0057487A" w:rsidP="003B659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679" w:type="dxa"/>
          </w:tcPr>
          <w:p w:rsidR="0057487A" w:rsidRPr="007B07FB" w:rsidRDefault="0057487A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города Струнино</w:t>
            </w:r>
          </w:p>
        </w:tc>
      </w:tr>
      <w:tr w:rsidR="0057487A" w:rsidRPr="007B07FB" w:rsidTr="003B6593">
        <w:tc>
          <w:tcPr>
            <w:tcW w:w="2811" w:type="dxa"/>
          </w:tcPr>
          <w:p w:rsidR="0057487A" w:rsidRPr="007B07FB" w:rsidRDefault="0057487A" w:rsidP="003B659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4. Основная цель муниципальной программы</w:t>
            </w:r>
          </w:p>
        </w:tc>
        <w:tc>
          <w:tcPr>
            <w:tcW w:w="7679" w:type="dxa"/>
          </w:tcPr>
          <w:p w:rsidR="0057487A" w:rsidRPr="007B07FB" w:rsidRDefault="0057487A" w:rsidP="00C040D3">
            <w:pPr>
              <w:pStyle w:val="ConsPlusNonformat"/>
              <w:widowControl/>
              <w:jc w:val="both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условий для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культурно-духовного потенциала, самодеятельного творчества</w:t>
            </w:r>
            <w:r w:rsidR="00C040D3" w:rsidRPr="007B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привлечение</w:t>
            </w:r>
            <w:r w:rsidRPr="007B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можно большего числа жителей города к систематическим занятиям в любительских объединениях, в клубах по интересам</w:t>
            </w:r>
            <w:r w:rsidRPr="007B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87A" w:rsidRPr="007B07FB" w:rsidTr="003B6593">
        <w:tc>
          <w:tcPr>
            <w:tcW w:w="2811" w:type="dxa"/>
          </w:tcPr>
          <w:p w:rsidR="0057487A" w:rsidRPr="007B07FB" w:rsidRDefault="0057487A" w:rsidP="003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5. Основные задачи муниципальной программы</w:t>
            </w:r>
          </w:p>
        </w:tc>
        <w:tc>
          <w:tcPr>
            <w:tcW w:w="7679" w:type="dxa"/>
          </w:tcPr>
          <w:p w:rsidR="0057487A" w:rsidRPr="007B07FB" w:rsidRDefault="0057487A" w:rsidP="003B659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культурно-массовых мероприятий;</w:t>
            </w:r>
          </w:p>
          <w:p w:rsidR="0057487A" w:rsidRPr="007B07FB" w:rsidRDefault="0057487A" w:rsidP="003B659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разнообразных направлений творчества среди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молодежи,</w:t>
            </w:r>
            <w:r w:rsidR="00FA53C0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поддержка одаренных детей и молодых дарований; </w:t>
            </w:r>
          </w:p>
          <w:p w:rsidR="0057487A" w:rsidRPr="007B07FB" w:rsidRDefault="0057487A" w:rsidP="003B65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>- сохранение историко-культурного наследия, народного фольклора, пропаганда народного творчества;</w:t>
            </w:r>
          </w:p>
          <w:p w:rsidR="0057487A" w:rsidRPr="007B07FB" w:rsidRDefault="0057487A" w:rsidP="003B6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>- повышение качества предоставляемых услуг</w:t>
            </w:r>
          </w:p>
        </w:tc>
      </w:tr>
      <w:tr w:rsidR="0057487A" w:rsidRPr="007B07FB" w:rsidTr="003B6593">
        <w:tc>
          <w:tcPr>
            <w:tcW w:w="2811" w:type="dxa"/>
          </w:tcPr>
          <w:p w:rsidR="0057487A" w:rsidRPr="007B07FB" w:rsidRDefault="0057487A" w:rsidP="003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Исполнители</w:t>
            </w:r>
          </w:p>
          <w:p w:rsidR="0057487A" w:rsidRPr="007B07FB" w:rsidRDefault="0057487A" w:rsidP="003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  <w:p w:rsidR="0057487A" w:rsidRPr="007B07FB" w:rsidRDefault="0057487A" w:rsidP="003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57487A" w:rsidRPr="007B07FB" w:rsidRDefault="0057487A" w:rsidP="003B659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79" w:type="dxa"/>
          </w:tcPr>
          <w:p w:rsidR="0057487A" w:rsidRPr="007B07FB" w:rsidRDefault="0057487A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МБКДУ «Струнинский Дом культуры»;</w:t>
            </w:r>
          </w:p>
          <w:p w:rsidR="007A348F" w:rsidRPr="007B07FB" w:rsidRDefault="007A348F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МБУК «ЦБС» г.Струнино;</w:t>
            </w:r>
          </w:p>
          <w:p w:rsidR="0057487A" w:rsidRPr="007B07FB" w:rsidRDefault="0057487A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BodyTextChar"/>
                <w:sz w:val="28"/>
                <w:szCs w:val="28"/>
              </w:rPr>
              <w:t>Главный специалист по социальным вопросам МУ «УЖН»</w:t>
            </w:r>
          </w:p>
        </w:tc>
      </w:tr>
      <w:tr w:rsidR="0057487A" w:rsidRPr="007B07FB" w:rsidTr="003B6593">
        <w:tc>
          <w:tcPr>
            <w:tcW w:w="2811" w:type="dxa"/>
          </w:tcPr>
          <w:p w:rsidR="0057487A" w:rsidRPr="007B07FB" w:rsidRDefault="0057487A" w:rsidP="003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7. Сроки и этапы</w:t>
            </w:r>
          </w:p>
          <w:p w:rsidR="0057487A" w:rsidRPr="007B07FB" w:rsidRDefault="0057487A" w:rsidP="003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7487A" w:rsidRPr="007B07FB" w:rsidRDefault="0057487A" w:rsidP="003B659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79" w:type="dxa"/>
          </w:tcPr>
          <w:p w:rsidR="0057487A" w:rsidRPr="007B07FB" w:rsidRDefault="009B4CEF" w:rsidP="003B659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2022</w:t>
            </w:r>
            <w:r w:rsidR="006C707C"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- 202</w:t>
            </w: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5</w:t>
            </w:r>
            <w:r w:rsidR="005F18DA"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годы</w:t>
            </w:r>
          </w:p>
          <w:p w:rsidR="0057487A" w:rsidRPr="007B07FB" w:rsidRDefault="0057487A" w:rsidP="003B6593">
            <w:pPr>
              <w:rPr>
                <w:rStyle w:val="21"/>
                <w:b w:val="0"/>
                <w:bCs w:val="0"/>
                <w:sz w:val="28"/>
                <w:szCs w:val="28"/>
              </w:rPr>
            </w:pPr>
          </w:p>
        </w:tc>
      </w:tr>
      <w:tr w:rsidR="0057487A" w:rsidRPr="007B07FB" w:rsidTr="003B6593">
        <w:tc>
          <w:tcPr>
            <w:tcW w:w="2811" w:type="dxa"/>
          </w:tcPr>
          <w:p w:rsidR="0057487A" w:rsidRPr="007B07FB" w:rsidRDefault="0057487A" w:rsidP="003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8. Индикаторы достижения цели муниципальной программы</w:t>
            </w:r>
          </w:p>
        </w:tc>
        <w:tc>
          <w:tcPr>
            <w:tcW w:w="7679" w:type="dxa"/>
          </w:tcPr>
          <w:p w:rsidR="0057487A" w:rsidRPr="007B07FB" w:rsidRDefault="0057487A" w:rsidP="0057487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>1.</w:t>
            </w:r>
            <w:r w:rsidR="00A4587B" w:rsidRPr="007B07FB">
              <w:rPr>
                <w:rFonts w:ascii="Times New Roman" w:hAnsi="Times New Roman"/>
                <w:sz w:val="28"/>
                <w:szCs w:val="28"/>
              </w:rPr>
              <w:t xml:space="preserve"> Количество</w:t>
            </w:r>
            <w:r w:rsidR="00B05131" w:rsidRPr="007B07FB">
              <w:rPr>
                <w:rFonts w:ascii="Times New Roman" w:hAnsi="Times New Roman"/>
                <w:sz w:val="28"/>
                <w:szCs w:val="28"/>
              </w:rPr>
              <w:t xml:space="preserve"> посещений организаций культуры</w:t>
            </w:r>
            <w:r w:rsidRPr="007B07FB">
              <w:rPr>
                <w:rFonts w:ascii="Times New Roman" w:hAnsi="Times New Roman"/>
                <w:sz w:val="28"/>
                <w:szCs w:val="28"/>
              </w:rPr>
              <w:t xml:space="preserve">, (%): </w:t>
            </w:r>
          </w:p>
          <w:p w:rsidR="006C707C" w:rsidRPr="007B07FB" w:rsidRDefault="006C707C" w:rsidP="005748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2022 год – 107</w:t>
            </w:r>
            <w:r w:rsidR="005077FF" w:rsidRPr="007B0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77FF" w:rsidRPr="007B07FB" w:rsidRDefault="005077FF" w:rsidP="005748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F27D61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– 107;</w:t>
            </w:r>
          </w:p>
          <w:p w:rsidR="00F27D61" w:rsidRPr="007B07FB" w:rsidRDefault="009B4CEF" w:rsidP="005748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2024 год – 107;</w:t>
            </w:r>
          </w:p>
          <w:p w:rsidR="009B4CEF" w:rsidRPr="007B07FB" w:rsidRDefault="009B4CEF" w:rsidP="0057487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2025 год – 108.</w:t>
            </w:r>
          </w:p>
          <w:p w:rsidR="0057487A" w:rsidRPr="007B07FB" w:rsidRDefault="0057487A" w:rsidP="0057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4587B" w:rsidRPr="007B07FB">
              <w:rPr>
                <w:rFonts w:ascii="Times New Roman" w:hAnsi="Times New Roman"/>
                <w:sz w:val="28"/>
                <w:szCs w:val="28"/>
              </w:rPr>
              <w:t>Количество обращений к цифровым ресурсам, (%)</w:t>
            </w:r>
            <w:r w:rsidRPr="007B07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4587B" w:rsidRPr="007B07FB" w:rsidRDefault="003E72C8" w:rsidP="005077F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C707C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год – 300</w:t>
            </w:r>
            <w:r w:rsidR="005077FF" w:rsidRPr="007B0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77FF" w:rsidRPr="007B07FB" w:rsidRDefault="005077FF" w:rsidP="005077F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63D0A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– 350</w:t>
            </w:r>
            <w:r w:rsidR="00F27D61" w:rsidRPr="007B0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D61" w:rsidRPr="007B07FB" w:rsidRDefault="00F27D61" w:rsidP="005077F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2024 год – 400</w:t>
            </w:r>
            <w:r w:rsidR="009B4CEF" w:rsidRPr="007B0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CEF" w:rsidRPr="007B07FB" w:rsidRDefault="009B4CEF" w:rsidP="005077FF">
            <w:pPr>
              <w:ind w:firstLine="34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2025 год – 450.</w:t>
            </w:r>
          </w:p>
        </w:tc>
      </w:tr>
      <w:tr w:rsidR="0057487A" w:rsidRPr="007B07FB" w:rsidTr="003B6593">
        <w:tc>
          <w:tcPr>
            <w:tcW w:w="2811" w:type="dxa"/>
          </w:tcPr>
          <w:p w:rsidR="0057487A" w:rsidRPr="007B07FB" w:rsidRDefault="0057487A" w:rsidP="003B6593">
            <w:pPr>
              <w:rPr>
                <w:rStyle w:val="21"/>
                <w:bCs w:val="0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9. Объемы и источники финансирования муниципальной программы</w:t>
            </w:r>
          </w:p>
        </w:tc>
        <w:tc>
          <w:tcPr>
            <w:tcW w:w="7679" w:type="dxa"/>
          </w:tcPr>
          <w:p w:rsidR="00B90F79" w:rsidRPr="007B07FB" w:rsidRDefault="00B90F79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предусмотрено за счет средс</w:t>
            </w:r>
            <w:r w:rsidR="00AD69F9" w:rsidRPr="007B07FB">
              <w:rPr>
                <w:rFonts w:ascii="Times New Roman" w:hAnsi="Times New Roman"/>
                <w:sz w:val="28"/>
                <w:szCs w:val="28"/>
              </w:rPr>
              <w:t>т</w:t>
            </w:r>
            <w:r w:rsidR="00E95D90" w:rsidRPr="007B07F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63376" w:rsidRPr="007B07FB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="00E95D90" w:rsidRPr="007B07FB">
              <w:rPr>
                <w:rFonts w:ascii="Times New Roman" w:hAnsi="Times New Roman"/>
                <w:sz w:val="28"/>
                <w:szCs w:val="28"/>
              </w:rPr>
              <w:t>областного и местного бюджета</w:t>
            </w:r>
            <w:r w:rsidRPr="007B07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0F79" w:rsidRPr="007B07FB" w:rsidRDefault="00B90F79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>Общий объем средств,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реализацию программы –</w:t>
            </w:r>
            <w:r w:rsidR="0084302D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6CE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56201,464 </w:t>
            </w:r>
            <w:r w:rsidR="0084302D" w:rsidRPr="007B07F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 w:rsidRPr="007B0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63376" w:rsidRPr="007B07FB" w:rsidRDefault="00063376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  <w:r w:rsidR="00726563" w:rsidRPr="007B07F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04A46" w:rsidRPr="007B07FB">
              <w:rPr>
                <w:rFonts w:ascii="Times New Roman" w:hAnsi="Times New Roman"/>
                <w:sz w:val="28"/>
                <w:szCs w:val="28"/>
              </w:rPr>
              <w:t>110</w:t>
            </w:r>
            <w:r w:rsidR="00726563" w:rsidRPr="007B07FB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D05B57" w:rsidRPr="007B07FB" w:rsidRDefault="00D05B57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>2022 год – 110,0 тыс. руб.;</w:t>
            </w:r>
          </w:p>
          <w:p w:rsidR="00D05B57" w:rsidRPr="007B07FB" w:rsidRDefault="00604A46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06F8B" w:rsidRPr="007B07F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05B57" w:rsidRPr="007B07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05B57" w:rsidRPr="007B07FB" w:rsidRDefault="00604A46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06F8B" w:rsidRPr="007B07F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9B4CEF" w:rsidRPr="007B07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B4CEF" w:rsidRPr="007B07FB" w:rsidRDefault="00604A46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B4CEF" w:rsidRPr="007B0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F8B" w:rsidRPr="007B07F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9B4CEF" w:rsidRPr="007B07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63376" w:rsidRPr="007B07FB" w:rsidRDefault="00B90F79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>средства областного</w:t>
            </w:r>
            <w:r w:rsidR="00AD69F9" w:rsidRPr="007B07FB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447B85" w:rsidRPr="007B07F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21516" w:rsidRPr="007B07FB">
              <w:rPr>
                <w:rFonts w:ascii="Times New Roman" w:hAnsi="Times New Roman"/>
                <w:sz w:val="28"/>
                <w:szCs w:val="28"/>
              </w:rPr>
              <w:t>15610,1</w:t>
            </w:r>
            <w:r w:rsidR="0084302D" w:rsidRPr="007B0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563" w:rsidRPr="007B07F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05B57" w:rsidRPr="007B07FB" w:rsidRDefault="00447B85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21516" w:rsidRPr="007B07FB">
              <w:rPr>
                <w:rFonts w:ascii="Times New Roman" w:hAnsi="Times New Roman"/>
                <w:sz w:val="28"/>
                <w:szCs w:val="28"/>
              </w:rPr>
              <w:t>3749,8</w:t>
            </w:r>
            <w:r w:rsidR="00D05B57" w:rsidRPr="007B07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05B57" w:rsidRPr="007B07FB" w:rsidRDefault="00D05B57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65D08" w:rsidRPr="007B07FB">
              <w:rPr>
                <w:rFonts w:ascii="Times New Roman" w:hAnsi="Times New Roman"/>
                <w:sz w:val="28"/>
                <w:szCs w:val="28"/>
              </w:rPr>
              <w:t>-</w:t>
            </w:r>
            <w:r w:rsidR="00604A46" w:rsidRPr="007B07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001BB" w:rsidRPr="007B07FB">
              <w:rPr>
                <w:rFonts w:ascii="Times New Roman" w:hAnsi="Times New Roman"/>
                <w:sz w:val="28"/>
                <w:szCs w:val="28"/>
              </w:rPr>
              <w:t>3953,4</w:t>
            </w:r>
            <w:r w:rsidRPr="007B07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05B57" w:rsidRPr="007B07FB" w:rsidRDefault="00604A46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001BB" w:rsidRPr="007B07FB">
              <w:rPr>
                <w:rFonts w:ascii="Times New Roman" w:hAnsi="Times New Roman"/>
                <w:sz w:val="28"/>
                <w:szCs w:val="28"/>
              </w:rPr>
              <w:t xml:space="preserve">3953,4  </w:t>
            </w:r>
            <w:r w:rsidR="00D05B57" w:rsidRPr="007B07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9B4CEF" w:rsidRPr="007B07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4CEF" w:rsidRPr="007B07FB" w:rsidRDefault="009B4CEF" w:rsidP="00B9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6001BB" w:rsidRPr="007B07FB">
              <w:rPr>
                <w:rFonts w:ascii="Times New Roman" w:hAnsi="Times New Roman"/>
                <w:sz w:val="28"/>
                <w:szCs w:val="28"/>
              </w:rPr>
              <w:t xml:space="preserve">3953,5 </w:t>
            </w:r>
            <w:r w:rsidRPr="007B07F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7487A" w:rsidRPr="007B07FB" w:rsidRDefault="00B90F79" w:rsidP="00193A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7FB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  <w:r w:rsidR="00AB3320" w:rsidRPr="007B07F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B606CE" w:rsidRPr="007B07FB">
              <w:rPr>
                <w:rFonts w:ascii="Times New Roman" w:hAnsi="Times New Roman"/>
                <w:sz w:val="28"/>
                <w:szCs w:val="28"/>
              </w:rPr>
              <w:t xml:space="preserve"> 40481,364</w:t>
            </w:r>
            <w:r w:rsidR="0084302D" w:rsidRPr="007B0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563" w:rsidRPr="007B07F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87B5D" w:rsidRPr="007B07FB" w:rsidRDefault="00887B5D" w:rsidP="003B65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E72C8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1516" w:rsidRPr="007B07FB">
              <w:rPr>
                <w:rFonts w:ascii="Times New Roman" w:hAnsi="Times New Roman" w:cs="Times New Roman"/>
                <w:sz w:val="28"/>
                <w:szCs w:val="28"/>
              </w:rPr>
              <w:t>9634,964</w:t>
            </w:r>
            <w:r w:rsidR="00163D0A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077FF" w:rsidRPr="007B0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77FF" w:rsidRPr="007B07FB" w:rsidRDefault="005077FF" w:rsidP="003B65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2B6B36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D08" w:rsidRPr="007B07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06CE" w:rsidRPr="007B07FB">
              <w:rPr>
                <w:rFonts w:ascii="Times New Roman" w:hAnsi="Times New Roman" w:cs="Times New Roman"/>
                <w:sz w:val="28"/>
                <w:szCs w:val="28"/>
              </w:rPr>
              <w:t>11082,4</w:t>
            </w:r>
            <w:r w:rsidR="006001BB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5C6D01" w:rsidRPr="007B0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5D08" w:rsidRPr="007B0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D08" w:rsidRPr="007B07FB" w:rsidRDefault="00465D08" w:rsidP="003B65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2024 год -  </w:t>
            </w:r>
            <w:r w:rsidR="006001BB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9846,2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B4CEF" w:rsidRPr="007B0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CEF" w:rsidRPr="007B07FB" w:rsidRDefault="009B4CEF" w:rsidP="003B6593">
            <w:pPr>
              <w:ind w:firstLine="34"/>
              <w:jc w:val="both"/>
              <w:rPr>
                <w:rStyle w:val="BodyTextChar"/>
                <w:rFonts w:cs="Times New Roman"/>
                <w:sz w:val="28"/>
                <w:szCs w:val="28"/>
                <w:shd w:val="clear" w:color="auto" w:fill="auto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 w:rsidR="006001BB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9917,8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7487A" w:rsidRPr="007B07FB" w:rsidRDefault="0057487A" w:rsidP="003B6593">
            <w:pPr>
              <w:ind w:firstLine="34"/>
              <w:jc w:val="both"/>
              <w:rPr>
                <w:rStyle w:val="21"/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BodyTextChar"/>
                <w:sz w:val="28"/>
                <w:szCs w:val="28"/>
              </w:rPr>
              <w:t xml:space="preserve">Объемы и источники финансирования программы могут корректироваться при изменении условий нормативно-правовой базы и порядка финансирования мероприятий программы. </w:t>
            </w:r>
          </w:p>
        </w:tc>
      </w:tr>
    </w:tbl>
    <w:p w:rsidR="005077FF" w:rsidRPr="007B07FB" w:rsidRDefault="005077FF" w:rsidP="0057487A">
      <w:pPr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57487A" w:rsidRPr="007B07FB" w:rsidRDefault="0057487A" w:rsidP="0057487A">
      <w:pPr>
        <w:ind w:left="360"/>
        <w:jc w:val="center"/>
        <w:rPr>
          <w:rStyle w:val="21"/>
          <w:rFonts w:ascii="Courier New" w:hAnsi="Courier New" w:cs="Courier New"/>
          <w:bCs w:val="0"/>
          <w:sz w:val="24"/>
          <w:szCs w:val="24"/>
        </w:rPr>
      </w:pPr>
      <w:r w:rsidRPr="007B07FB">
        <w:rPr>
          <w:rFonts w:ascii="Times New Roman" w:hAnsi="Times New Roman" w:cs="Times New Roman"/>
          <w:b/>
          <w:color w:val="auto"/>
        </w:rPr>
        <w:t>Раздел 1.</w:t>
      </w:r>
      <w:r w:rsidRPr="007B07FB">
        <w:rPr>
          <w:rStyle w:val="21"/>
          <w:bCs w:val="0"/>
          <w:sz w:val="28"/>
          <w:szCs w:val="28"/>
        </w:rPr>
        <w:t xml:space="preserve"> Характеристика проблемы и цели муниципальной программы</w:t>
      </w:r>
    </w:p>
    <w:p w:rsidR="0057487A" w:rsidRPr="007B07FB" w:rsidRDefault="0057487A" w:rsidP="0057487A">
      <w:pPr>
        <w:ind w:left="1080"/>
        <w:jc w:val="center"/>
        <w:rPr>
          <w:rStyle w:val="21"/>
          <w:bCs w:val="0"/>
          <w:sz w:val="28"/>
          <w:szCs w:val="28"/>
        </w:rPr>
      </w:pPr>
    </w:p>
    <w:p w:rsidR="0057487A" w:rsidRPr="007B07FB" w:rsidRDefault="0057487A" w:rsidP="0057487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07FB">
        <w:rPr>
          <w:rFonts w:ascii="Times New Roman" w:hAnsi="Times New Roman" w:cs="Times New Roman"/>
          <w:color w:val="auto"/>
          <w:sz w:val="28"/>
          <w:szCs w:val="28"/>
        </w:rPr>
        <w:t>Таблица 1. Характеристика проблемы, на решение которой</w:t>
      </w:r>
    </w:p>
    <w:p w:rsidR="0057487A" w:rsidRPr="007B07FB" w:rsidRDefault="0057487A" w:rsidP="0057487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07FB">
        <w:rPr>
          <w:rFonts w:ascii="Times New Roman" w:hAnsi="Times New Roman" w:cs="Times New Roman"/>
          <w:color w:val="auto"/>
          <w:sz w:val="28"/>
          <w:szCs w:val="28"/>
        </w:rPr>
        <w:t>направлена муниципальная программа, и цели программы</w:t>
      </w:r>
    </w:p>
    <w:p w:rsidR="0057487A" w:rsidRPr="007B07FB" w:rsidRDefault="0057487A" w:rsidP="0057487A">
      <w:pPr>
        <w:widowControl/>
        <w:jc w:val="both"/>
        <w:rPr>
          <w:rStyle w:val="21"/>
          <w:b w:val="0"/>
          <w:bCs w:val="0"/>
          <w:color w:val="auto"/>
          <w:sz w:val="28"/>
          <w:szCs w:val="28"/>
        </w:rPr>
      </w:pPr>
      <w:r w:rsidRPr="007B07FB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3134"/>
        <w:gridCol w:w="2360"/>
        <w:gridCol w:w="2955"/>
      </w:tblGrid>
      <w:tr w:rsidR="0057487A" w:rsidRPr="007B07FB" w:rsidTr="003B6593">
        <w:tc>
          <w:tcPr>
            <w:tcW w:w="2041" w:type="dxa"/>
          </w:tcPr>
          <w:p w:rsidR="0057487A" w:rsidRPr="007B07FB" w:rsidRDefault="0057487A" w:rsidP="00465D08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Наименование проблемы</w:t>
            </w:r>
          </w:p>
        </w:tc>
        <w:tc>
          <w:tcPr>
            <w:tcW w:w="3134" w:type="dxa"/>
          </w:tcPr>
          <w:p w:rsidR="0057487A" w:rsidRPr="007B07FB" w:rsidRDefault="0057487A" w:rsidP="00465D08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360" w:type="dxa"/>
          </w:tcPr>
          <w:p w:rsidR="0057487A" w:rsidRPr="007B07FB" w:rsidRDefault="0057487A" w:rsidP="00465D08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Наименование соответствующей цели муниципальной программы</w:t>
            </w:r>
          </w:p>
        </w:tc>
        <w:tc>
          <w:tcPr>
            <w:tcW w:w="2955" w:type="dxa"/>
          </w:tcPr>
          <w:p w:rsidR="0057487A" w:rsidRPr="007B07FB" w:rsidRDefault="0057487A" w:rsidP="00465D08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57487A" w:rsidRPr="007B07FB" w:rsidTr="003B6593">
        <w:tc>
          <w:tcPr>
            <w:tcW w:w="2041" w:type="dxa"/>
          </w:tcPr>
          <w:p w:rsidR="0057487A" w:rsidRPr="007B07FB" w:rsidRDefault="0057487A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57487A" w:rsidRPr="007B07FB" w:rsidRDefault="0057487A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57487A" w:rsidRPr="007B07FB" w:rsidRDefault="00465D08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57487A" w:rsidRPr="007B07FB" w:rsidRDefault="0057487A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7487A" w:rsidRPr="007B07FB" w:rsidTr="003B6593">
        <w:tc>
          <w:tcPr>
            <w:tcW w:w="2041" w:type="dxa"/>
          </w:tcPr>
          <w:p w:rsidR="0057487A" w:rsidRPr="007B07FB" w:rsidRDefault="0057487A" w:rsidP="00465D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потребность у населения во внедрении инновационных форм проведения культурно-досуговых мероприятий</w:t>
            </w:r>
          </w:p>
        </w:tc>
        <w:tc>
          <w:tcPr>
            <w:tcW w:w="3134" w:type="dxa"/>
          </w:tcPr>
          <w:p w:rsidR="0057487A" w:rsidRPr="007B07FB" w:rsidRDefault="00C040D3" w:rsidP="0046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устаревшая </w:t>
            </w:r>
            <w:r w:rsidR="0057487A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база, не позволяющая </w:t>
            </w:r>
            <w:r w:rsidR="00F81F76" w:rsidRPr="007B07FB">
              <w:rPr>
                <w:rFonts w:ascii="Times New Roman" w:hAnsi="Times New Roman" w:cs="Times New Roman"/>
                <w:sz w:val="28"/>
                <w:szCs w:val="28"/>
              </w:rPr>
              <w:t>в полной мере проводить культурно-досуговые</w:t>
            </w:r>
            <w:r w:rsidR="0057487A"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F76" w:rsidRPr="007B07FB">
              <w:rPr>
                <w:rFonts w:ascii="Times New Roman" w:hAnsi="Times New Roman" w:cs="Times New Roman"/>
                <w:sz w:val="28"/>
                <w:szCs w:val="28"/>
              </w:rPr>
              <w:t>и массовые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F76" w:rsidRPr="007B07F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57487A" w:rsidRPr="007B0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87A" w:rsidRPr="007B07FB" w:rsidRDefault="0057487A" w:rsidP="00465D08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принятие программы </w:t>
            </w: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увеличить число участников клубных формирований и любительских объединений, зрителей культурно-досуговых мероприятий </w:t>
            </w:r>
          </w:p>
        </w:tc>
        <w:tc>
          <w:tcPr>
            <w:tcW w:w="2360" w:type="dxa"/>
          </w:tcPr>
          <w:p w:rsidR="0057487A" w:rsidRPr="007B07FB" w:rsidRDefault="0057487A" w:rsidP="0046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культурно-духовного потенциала, самодеятельного творчества, привлечения как можно большего числа жителей города к систематическим занятиям в любительских объединениях, в клубах по интересам</w:t>
            </w:r>
          </w:p>
        </w:tc>
        <w:tc>
          <w:tcPr>
            <w:tcW w:w="2955" w:type="dxa"/>
          </w:tcPr>
          <w:p w:rsidR="0057487A" w:rsidRPr="007B07FB" w:rsidRDefault="0057487A" w:rsidP="00465D08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мероприятий; развитие разнообразных направлений творчества среди молодежи,</w:t>
            </w:r>
          </w:p>
          <w:p w:rsidR="0057487A" w:rsidRPr="007B07FB" w:rsidRDefault="0057487A" w:rsidP="00465D08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поддержка одаренных детей и молодых дарований; </w:t>
            </w:r>
          </w:p>
          <w:p w:rsidR="0057487A" w:rsidRPr="007B07FB" w:rsidRDefault="0057487A" w:rsidP="0046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сохранение историко-культурного наследия, народного фольклора, пропаганда народного творчества;</w:t>
            </w:r>
          </w:p>
          <w:p w:rsidR="0057487A" w:rsidRPr="007B07FB" w:rsidRDefault="0057487A" w:rsidP="0046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услуг</w:t>
            </w:r>
          </w:p>
        </w:tc>
      </w:tr>
    </w:tbl>
    <w:p w:rsidR="0057487A" w:rsidRPr="007B07FB" w:rsidRDefault="0057487A" w:rsidP="0057487A">
      <w:pPr>
        <w:jc w:val="center"/>
      </w:pPr>
    </w:p>
    <w:p w:rsidR="0057487A" w:rsidRPr="007B07FB" w:rsidRDefault="0057487A" w:rsidP="0057487A">
      <w:pPr>
        <w:jc w:val="both"/>
        <w:rPr>
          <w:rStyle w:val="21"/>
          <w:bCs w:val="0"/>
          <w:sz w:val="28"/>
          <w:szCs w:val="28"/>
        </w:rPr>
      </w:pPr>
      <w:r w:rsidRPr="007B07FB">
        <w:t xml:space="preserve">      </w:t>
      </w:r>
      <w:r w:rsidRPr="007B07FB">
        <w:rPr>
          <w:rFonts w:ascii="Times New Roman" w:hAnsi="Times New Roman" w:cs="Times New Roman"/>
          <w:b/>
          <w:color w:val="auto"/>
        </w:rPr>
        <w:t>Раздел 2.</w:t>
      </w:r>
      <w:r w:rsidRPr="007B07FB">
        <w:rPr>
          <w:rStyle w:val="21"/>
          <w:bCs w:val="0"/>
          <w:sz w:val="28"/>
          <w:szCs w:val="28"/>
        </w:rPr>
        <w:t xml:space="preserve"> Сроки и этапы реализации муниципальной программы</w:t>
      </w:r>
    </w:p>
    <w:p w:rsidR="0057487A" w:rsidRPr="007B07FB" w:rsidRDefault="0057487A" w:rsidP="0057487A">
      <w:pPr>
        <w:jc w:val="both"/>
        <w:rPr>
          <w:rStyle w:val="21"/>
          <w:bCs w:val="0"/>
          <w:sz w:val="28"/>
          <w:szCs w:val="28"/>
        </w:rPr>
      </w:pPr>
    </w:p>
    <w:p w:rsidR="0057487A" w:rsidRPr="007B07FB" w:rsidRDefault="0057487A" w:rsidP="0057487A">
      <w:pPr>
        <w:jc w:val="center"/>
        <w:rPr>
          <w:rStyle w:val="21"/>
          <w:bCs w:val="0"/>
          <w:sz w:val="28"/>
          <w:szCs w:val="28"/>
        </w:rPr>
      </w:pPr>
      <w:r w:rsidRPr="007B07FB">
        <w:rPr>
          <w:rFonts w:ascii="Times New Roman" w:hAnsi="Times New Roman" w:cs="Times New Roman"/>
          <w:color w:val="auto"/>
          <w:sz w:val="28"/>
          <w:szCs w:val="28"/>
        </w:rPr>
        <w:t>Таблица 2. Сроки и этапы реализации муниципальной программы</w:t>
      </w:r>
    </w:p>
    <w:p w:rsidR="0057487A" w:rsidRPr="007B07FB" w:rsidRDefault="0057487A" w:rsidP="0057487A">
      <w:pPr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2535"/>
        <w:gridCol w:w="2535"/>
        <w:gridCol w:w="2993"/>
      </w:tblGrid>
      <w:tr w:rsidR="0057487A" w:rsidRPr="007B07FB" w:rsidTr="003B6593">
        <w:tc>
          <w:tcPr>
            <w:tcW w:w="2427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11"/>
                <w:sz w:val="28"/>
                <w:szCs w:val="28"/>
                <w:lang w:val="ru-RU" w:eastAsia="ru-RU"/>
              </w:rPr>
              <w:t>Срок реализации муниципальной программы</w:t>
            </w:r>
          </w:p>
        </w:tc>
        <w:tc>
          <w:tcPr>
            <w:tcW w:w="2535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11"/>
                <w:sz w:val="28"/>
                <w:szCs w:val="28"/>
                <w:lang w:val="ru-RU" w:eastAsia="ru-RU"/>
              </w:rPr>
              <w:t>Этапы реализации муниципальной программы</w:t>
            </w:r>
          </w:p>
        </w:tc>
        <w:tc>
          <w:tcPr>
            <w:tcW w:w="2535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11"/>
                <w:sz w:val="28"/>
                <w:szCs w:val="28"/>
                <w:lang w:val="ru-RU" w:eastAsia="ru-RU"/>
              </w:rPr>
              <w:t>Сроки реализации этапов муниципальной программы</w:t>
            </w:r>
          </w:p>
        </w:tc>
        <w:tc>
          <w:tcPr>
            <w:tcW w:w="2993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11"/>
                <w:sz w:val="28"/>
                <w:szCs w:val="28"/>
                <w:lang w:val="ru-RU" w:eastAsia="ru-RU"/>
              </w:rPr>
              <w:t>Непосредственные результаты реализации этапа муниципальной программы</w:t>
            </w:r>
          </w:p>
        </w:tc>
      </w:tr>
      <w:tr w:rsidR="0057487A" w:rsidRPr="007B07FB" w:rsidTr="003B6593">
        <w:tc>
          <w:tcPr>
            <w:tcW w:w="2427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1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35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1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35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1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93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11"/>
                <w:sz w:val="28"/>
                <w:szCs w:val="28"/>
                <w:lang w:val="ru-RU" w:eastAsia="ru-RU"/>
              </w:rPr>
              <w:t>4</w:t>
            </w:r>
          </w:p>
        </w:tc>
      </w:tr>
      <w:tr w:rsidR="0057487A" w:rsidRPr="007B07FB" w:rsidTr="003B6593">
        <w:tc>
          <w:tcPr>
            <w:tcW w:w="2427" w:type="dxa"/>
          </w:tcPr>
          <w:p w:rsidR="0057487A" w:rsidRPr="007B07FB" w:rsidRDefault="0056384D" w:rsidP="00465D08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2022</w:t>
            </w:r>
            <w:r w:rsidR="00873F87"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- 202</w:t>
            </w: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5</w:t>
            </w:r>
            <w:r w:rsidR="0057487A"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годы </w:t>
            </w:r>
          </w:p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</w:p>
        </w:tc>
        <w:tc>
          <w:tcPr>
            <w:tcW w:w="2535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21"/>
                <w:bCs/>
                <w:sz w:val="28"/>
                <w:szCs w:val="28"/>
                <w:lang w:val="ru-RU" w:eastAsia="ru-RU"/>
              </w:rPr>
              <w:t>Этапы реализации программы не выделяются</w:t>
            </w:r>
          </w:p>
        </w:tc>
        <w:tc>
          <w:tcPr>
            <w:tcW w:w="2535" w:type="dxa"/>
          </w:tcPr>
          <w:p w:rsidR="0057487A" w:rsidRPr="007B07FB" w:rsidRDefault="0056384D" w:rsidP="00465D08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2022</w:t>
            </w:r>
            <w:r w:rsidR="00873F87"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- 202</w:t>
            </w: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5</w:t>
            </w:r>
            <w:r w:rsidR="0057487A"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годы </w:t>
            </w:r>
          </w:p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</w:p>
        </w:tc>
        <w:tc>
          <w:tcPr>
            <w:tcW w:w="2993" w:type="dxa"/>
          </w:tcPr>
          <w:p w:rsidR="0057487A" w:rsidRPr="007B07FB" w:rsidRDefault="0057487A" w:rsidP="00465D08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7B07FB">
              <w:rPr>
                <w:rStyle w:val="11"/>
                <w:sz w:val="28"/>
                <w:szCs w:val="28"/>
                <w:lang w:val="ru-RU" w:eastAsia="ru-RU"/>
              </w:rPr>
              <w:t>Показатели по индикаторам</w:t>
            </w:r>
          </w:p>
        </w:tc>
      </w:tr>
    </w:tbl>
    <w:p w:rsidR="004A4980" w:rsidRPr="007B07FB" w:rsidRDefault="004A4980" w:rsidP="00465D08">
      <w:pPr>
        <w:pStyle w:val="22"/>
        <w:shd w:val="clear" w:color="auto" w:fill="auto"/>
        <w:tabs>
          <w:tab w:val="left" w:pos="3700"/>
        </w:tabs>
        <w:spacing w:after="0" w:line="274" w:lineRule="exact"/>
        <w:ind w:left="709"/>
        <w:jc w:val="center"/>
        <w:rPr>
          <w:sz w:val="24"/>
          <w:szCs w:val="24"/>
        </w:rPr>
        <w:sectPr w:rsidR="004A4980" w:rsidRPr="007B07FB" w:rsidSect="00E06F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756EB" w:rsidRPr="007B07FB" w:rsidRDefault="00E756EB" w:rsidP="009E0BE0">
      <w:pPr>
        <w:pStyle w:val="22"/>
        <w:shd w:val="clear" w:color="auto" w:fill="auto"/>
        <w:tabs>
          <w:tab w:val="left" w:pos="3700"/>
        </w:tabs>
        <w:spacing w:after="0" w:line="274" w:lineRule="exact"/>
        <w:ind w:left="709"/>
        <w:jc w:val="center"/>
        <w:rPr>
          <w:rStyle w:val="21"/>
          <w:b/>
          <w:bCs/>
          <w:color w:val="000000"/>
          <w:sz w:val="28"/>
          <w:szCs w:val="28"/>
        </w:rPr>
      </w:pPr>
      <w:r w:rsidRPr="007B07FB">
        <w:rPr>
          <w:sz w:val="24"/>
          <w:szCs w:val="24"/>
        </w:rPr>
        <w:lastRenderedPageBreak/>
        <w:t>Раздел 3.</w:t>
      </w:r>
      <w:r w:rsidRPr="007B07FB">
        <w:rPr>
          <w:rStyle w:val="21"/>
          <w:bCs/>
          <w:sz w:val="28"/>
          <w:szCs w:val="28"/>
        </w:rPr>
        <w:t xml:space="preserve"> </w:t>
      </w:r>
      <w:r w:rsidRPr="007B07FB">
        <w:rPr>
          <w:rStyle w:val="21"/>
          <w:b/>
          <w:bCs/>
          <w:color w:val="000000"/>
          <w:sz w:val="28"/>
          <w:szCs w:val="28"/>
        </w:rPr>
        <w:t xml:space="preserve"> Перечень и описание программных мероприятий</w:t>
      </w:r>
    </w:p>
    <w:p w:rsidR="00E756EB" w:rsidRPr="007B07FB" w:rsidRDefault="00F86B61" w:rsidP="00F86B61">
      <w:pPr>
        <w:widowControl/>
        <w:jc w:val="center"/>
        <w:rPr>
          <w:rStyle w:val="21"/>
          <w:b w:val="0"/>
          <w:bCs w:val="0"/>
          <w:color w:val="auto"/>
          <w:sz w:val="28"/>
          <w:szCs w:val="28"/>
        </w:rPr>
      </w:pPr>
      <w:r w:rsidRPr="007B07FB">
        <w:rPr>
          <w:rFonts w:ascii="Times New Roman" w:hAnsi="Times New Roman" w:cs="Times New Roman"/>
          <w:color w:val="auto"/>
          <w:sz w:val="28"/>
          <w:szCs w:val="28"/>
        </w:rPr>
        <w:t>Таблица 3. 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188"/>
        <w:tblW w:w="1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9"/>
        <w:gridCol w:w="921"/>
        <w:gridCol w:w="32"/>
        <w:gridCol w:w="14"/>
        <w:gridCol w:w="767"/>
        <w:gridCol w:w="11"/>
        <w:gridCol w:w="10"/>
        <w:gridCol w:w="21"/>
        <w:gridCol w:w="950"/>
        <w:gridCol w:w="17"/>
        <w:gridCol w:w="16"/>
        <w:gridCol w:w="33"/>
        <w:gridCol w:w="925"/>
        <w:gridCol w:w="1111"/>
        <w:gridCol w:w="25"/>
        <w:gridCol w:w="990"/>
        <w:gridCol w:w="1024"/>
        <w:gridCol w:w="7"/>
        <w:gridCol w:w="953"/>
        <w:gridCol w:w="33"/>
        <w:gridCol w:w="30"/>
        <w:gridCol w:w="962"/>
        <w:gridCol w:w="55"/>
        <w:gridCol w:w="54"/>
        <w:gridCol w:w="21"/>
        <w:gridCol w:w="941"/>
        <w:gridCol w:w="64"/>
        <w:gridCol w:w="959"/>
        <w:gridCol w:w="33"/>
        <w:gridCol w:w="14"/>
        <w:gridCol w:w="967"/>
        <w:gridCol w:w="14"/>
        <w:gridCol w:w="25"/>
        <w:gridCol w:w="933"/>
        <w:gridCol w:w="35"/>
        <w:gridCol w:w="958"/>
        <w:gridCol w:w="1310"/>
      </w:tblGrid>
      <w:tr w:rsidR="00FD28A2" w:rsidRPr="007B07FB" w:rsidTr="00F000AB">
        <w:trPr>
          <w:trHeight w:val="3252"/>
        </w:trPr>
        <w:tc>
          <w:tcPr>
            <w:tcW w:w="1351" w:type="dxa"/>
            <w:gridSpan w:val="2"/>
            <w:vMerge w:val="restart"/>
          </w:tcPr>
          <w:p w:rsidR="00DD61D5" w:rsidRPr="007B07FB" w:rsidRDefault="00DD61D5" w:rsidP="00F30E74">
            <w:pPr>
              <w:jc w:val="center"/>
              <w:rPr>
                <w:rStyle w:val="a6"/>
              </w:rPr>
            </w:pPr>
            <w:r w:rsidRPr="007B07FB">
              <w:rPr>
                <w:rStyle w:val="a6"/>
              </w:rPr>
              <w:t>Наименование мероприятия</w:t>
            </w:r>
          </w:p>
        </w:tc>
        <w:tc>
          <w:tcPr>
            <w:tcW w:w="921" w:type="dxa"/>
            <w:vMerge w:val="restart"/>
          </w:tcPr>
          <w:p w:rsidR="00DD61D5" w:rsidRPr="007B07FB" w:rsidRDefault="00DD61D5" w:rsidP="00F30E74">
            <w:pPr>
              <w:jc w:val="center"/>
              <w:rPr>
                <w:rStyle w:val="a6"/>
              </w:rPr>
            </w:pPr>
            <w:r w:rsidRPr="007B07FB">
              <w:rPr>
                <w:rStyle w:val="a6"/>
              </w:rPr>
              <w:t>Сроки выпол</w:t>
            </w:r>
          </w:p>
          <w:p w:rsidR="00DD61D5" w:rsidRPr="007B07FB" w:rsidRDefault="00DD61D5" w:rsidP="00F30E74">
            <w:pPr>
              <w:jc w:val="center"/>
              <w:rPr>
                <w:rStyle w:val="a6"/>
              </w:rPr>
            </w:pPr>
            <w:r w:rsidRPr="007B07FB">
              <w:rPr>
                <w:rStyle w:val="a6"/>
              </w:rPr>
              <w:t>нения</w:t>
            </w:r>
          </w:p>
        </w:tc>
        <w:tc>
          <w:tcPr>
            <w:tcW w:w="834" w:type="dxa"/>
            <w:gridSpan w:val="5"/>
            <w:vMerge w:val="restart"/>
          </w:tcPr>
          <w:p w:rsidR="00DD61D5" w:rsidRPr="007B07FB" w:rsidRDefault="00DD61D5" w:rsidP="00F30E74">
            <w:pPr>
              <w:jc w:val="center"/>
              <w:rPr>
                <w:rStyle w:val="a6"/>
              </w:rPr>
            </w:pPr>
            <w:r w:rsidRPr="007B07FB">
              <w:rPr>
                <w:rStyle w:val="a6"/>
              </w:rPr>
              <w:t>Исполнители мероп</w:t>
            </w:r>
          </w:p>
          <w:p w:rsidR="00DD61D5" w:rsidRPr="007B07FB" w:rsidRDefault="00DD61D5" w:rsidP="00F30E74">
            <w:pPr>
              <w:jc w:val="center"/>
              <w:rPr>
                <w:rStyle w:val="a6"/>
              </w:rPr>
            </w:pPr>
            <w:r w:rsidRPr="007B07FB">
              <w:rPr>
                <w:rStyle w:val="a6"/>
              </w:rPr>
              <w:t>риятий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федера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льного бюдже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област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ного бюдже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местно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го бюдже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федера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льного бюдже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област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ного бюдже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Объемфинан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местно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го бюдже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федера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льного бюдже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област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ного бюдже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местно</w:t>
            </w:r>
          </w:p>
          <w:p w:rsidR="00D16E0F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го бюдже</w:t>
            </w:r>
          </w:p>
          <w:p w:rsidR="00DD61D5" w:rsidRPr="007B07FB" w:rsidRDefault="00DD61D5" w:rsidP="00F30E74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995" w:type="dxa"/>
            <w:gridSpan w:val="3"/>
          </w:tcPr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федера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льного бюдже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958" w:type="dxa"/>
            <w:gridSpan w:val="2"/>
          </w:tcPr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област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ного бюдже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993" w:type="dxa"/>
            <w:gridSpan w:val="2"/>
          </w:tcPr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Объем финан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сирова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ния (по годам) за счет средств местно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го бюдже</w:t>
            </w:r>
          </w:p>
          <w:p w:rsidR="00DD61D5" w:rsidRPr="007B07FB" w:rsidRDefault="00DD61D5" w:rsidP="00DD61D5">
            <w:pPr>
              <w:widowControl/>
              <w:rPr>
                <w:rStyle w:val="a6"/>
              </w:rPr>
            </w:pPr>
            <w:r w:rsidRPr="007B07FB">
              <w:rPr>
                <w:rStyle w:val="a6"/>
              </w:rPr>
              <w:t>та в тыс.руб</w:t>
            </w:r>
            <w:r w:rsidR="00D16E0F" w:rsidRPr="007B07FB">
              <w:rPr>
                <w:rStyle w:val="a6"/>
              </w:rPr>
              <w:t>.</w:t>
            </w:r>
          </w:p>
        </w:tc>
        <w:tc>
          <w:tcPr>
            <w:tcW w:w="1310" w:type="dxa"/>
            <w:shd w:val="clear" w:color="auto" w:fill="auto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D28A2" w:rsidRPr="007B07FB" w:rsidTr="00F000AB">
        <w:trPr>
          <w:trHeight w:val="627"/>
        </w:trPr>
        <w:tc>
          <w:tcPr>
            <w:tcW w:w="1351" w:type="dxa"/>
            <w:gridSpan w:val="2"/>
            <w:vMerge/>
          </w:tcPr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vMerge/>
          </w:tcPr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 год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 год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 год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2023 год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2023 год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2024 год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2024 год</w:t>
            </w:r>
          </w:p>
        </w:tc>
        <w:tc>
          <w:tcPr>
            <w:tcW w:w="995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2025 год</w:t>
            </w:r>
          </w:p>
        </w:tc>
        <w:tc>
          <w:tcPr>
            <w:tcW w:w="958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2025 год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E6236" w:rsidRPr="007B07FB" w:rsidTr="00F000AB">
        <w:trPr>
          <w:trHeight w:val="131"/>
        </w:trPr>
        <w:tc>
          <w:tcPr>
            <w:tcW w:w="3106" w:type="dxa"/>
            <w:gridSpan w:val="8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 xml:space="preserve">1. </w:t>
            </w: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культурно-духовного потенциала, самодеятельного творчества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B477B4">
            <w:pPr>
              <w:widowControl/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110,0</w:t>
            </w:r>
          </w:p>
        </w:tc>
        <w:tc>
          <w:tcPr>
            <w:tcW w:w="974" w:type="dxa"/>
            <w:gridSpan w:val="3"/>
          </w:tcPr>
          <w:p w:rsidR="00631270" w:rsidRPr="007B07FB" w:rsidRDefault="00631270" w:rsidP="00F30E74">
            <w:pPr>
              <w:widowControl/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3749,8</w:t>
            </w:r>
          </w:p>
        </w:tc>
        <w:tc>
          <w:tcPr>
            <w:tcW w:w="1136" w:type="dxa"/>
            <w:gridSpan w:val="2"/>
          </w:tcPr>
          <w:p w:rsidR="00631270" w:rsidRPr="007B07FB" w:rsidRDefault="00631270" w:rsidP="00F30E74">
            <w:pPr>
              <w:widowControl/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9634,964</w:t>
            </w:r>
          </w:p>
        </w:tc>
        <w:tc>
          <w:tcPr>
            <w:tcW w:w="990" w:type="dxa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3953,4</w:t>
            </w:r>
          </w:p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6131DE" w:rsidRPr="007B07FB" w:rsidRDefault="006131DE" w:rsidP="00AB3320">
            <w:pPr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11082,4</w:t>
            </w:r>
          </w:p>
        </w:tc>
        <w:tc>
          <w:tcPr>
            <w:tcW w:w="1080" w:type="dxa"/>
            <w:gridSpan w:val="4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E225E2" w:rsidRPr="007B07FB" w:rsidRDefault="00E225E2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3953,4</w:t>
            </w:r>
          </w:p>
        </w:tc>
        <w:tc>
          <w:tcPr>
            <w:tcW w:w="992" w:type="dxa"/>
            <w:gridSpan w:val="2"/>
          </w:tcPr>
          <w:p w:rsidR="00D0422C" w:rsidRPr="007B07FB" w:rsidRDefault="00D0422C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9846,2</w:t>
            </w:r>
          </w:p>
        </w:tc>
        <w:tc>
          <w:tcPr>
            <w:tcW w:w="995" w:type="dxa"/>
            <w:gridSpan w:val="3"/>
          </w:tcPr>
          <w:p w:rsidR="00D1400A" w:rsidRPr="007B07FB" w:rsidRDefault="00906088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9750C3" w:rsidRPr="007B07FB" w:rsidRDefault="009750C3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3953,5</w:t>
            </w:r>
          </w:p>
        </w:tc>
        <w:tc>
          <w:tcPr>
            <w:tcW w:w="993" w:type="dxa"/>
            <w:gridSpan w:val="2"/>
          </w:tcPr>
          <w:p w:rsidR="00D0422C" w:rsidRPr="007B07FB" w:rsidRDefault="00D0422C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9917,8</w:t>
            </w:r>
          </w:p>
        </w:tc>
        <w:tc>
          <w:tcPr>
            <w:tcW w:w="1310" w:type="dxa"/>
          </w:tcPr>
          <w:p w:rsidR="00021539" w:rsidRPr="007B07FB" w:rsidRDefault="00021539" w:rsidP="0067477D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56201,464</w:t>
            </w:r>
          </w:p>
        </w:tc>
      </w:tr>
      <w:tr w:rsidR="007E6236" w:rsidRPr="007B07FB" w:rsidTr="00F000AB">
        <w:trPr>
          <w:trHeight w:val="98"/>
        </w:trPr>
        <w:tc>
          <w:tcPr>
            <w:tcW w:w="3106" w:type="dxa"/>
            <w:gridSpan w:val="8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1.1. Проведение традиционных праздничных мероприятий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79,0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4A4980" w:rsidRPr="007B07FB" w:rsidRDefault="004A4980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79,0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79,0</w:t>
            </w:r>
          </w:p>
        </w:tc>
        <w:tc>
          <w:tcPr>
            <w:tcW w:w="995" w:type="dxa"/>
            <w:gridSpan w:val="3"/>
          </w:tcPr>
          <w:p w:rsidR="00DD61D5" w:rsidRPr="007B07FB" w:rsidRDefault="001A2204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1A2204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29165D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79</w:t>
            </w:r>
            <w:r w:rsidR="001A2204" w:rsidRPr="007B07FB">
              <w:rPr>
                <w:rStyle w:val="a6"/>
                <w:b/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DD61D5" w:rsidRPr="007B07FB" w:rsidRDefault="001A2204" w:rsidP="0067477D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31270" w:rsidRPr="007B07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DD61D5" w:rsidRPr="007B07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6,0</w:t>
            </w:r>
          </w:p>
        </w:tc>
      </w:tr>
      <w:tr w:rsidR="00FD28A2" w:rsidRPr="007B07FB" w:rsidTr="00F000AB">
        <w:trPr>
          <w:trHeight w:val="137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1.1.1. День защитника Отечества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февраль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 xml:space="preserve">МБКДУ «Струнинский 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Дом культ</w:t>
            </w:r>
            <w:r w:rsidR="00D16E0F" w:rsidRPr="007B07FB">
              <w:rPr>
                <w:rStyle w:val="a6"/>
                <w:sz w:val="20"/>
                <w:szCs w:val="20"/>
              </w:rPr>
              <w:t>у</w:t>
            </w:r>
            <w:r w:rsidRPr="007B07FB">
              <w:rPr>
                <w:rStyle w:val="a6"/>
                <w:sz w:val="20"/>
                <w:szCs w:val="20"/>
              </w:rPr>
              <w:t>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995" w:type="dxa"/>
            <w:gridSpan w:val="3"/>
          </w:tcPr>
          <w:p w:rsidR="00DD61D5" w:rsidRPr="007B07FB" w:rsidRDefault="001A220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1A220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1A220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FD28A2" w:rsidRPr="007B07FB" w:rsidTr="00F000AB">
        <w:trPr>
          <w:trHeight w:val="233"/>
        </w:trPr>
        <w:tc>
          <w:tcPr>
            <w:tcW w:w="1351" w:type="dxa"/>
            <w:gridSpan w:val="2"/>
          </w:tcPr>
          <w:p w:rsidR="00DD61D5" w:rsidRPr="007B07FB" w:rsidRDefault="001C0E49" w:rsidP="00F30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1.1.2. «Широкая Масленица</w:t>
            </w:r>
            <w:r w:rsidR="00DD61D5" w:rsidRPr="007B07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февраль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4,0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021539" w:rsidRPr="007B07FB" w:rsidRDefault="00021539" w:rsidP="00AB3320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4,0</w:t>
            </w:r>
          </w:p>
        </w:tc>
        <w:tc>
          <w:tcPr>
            <w:tcW w:w="995" w:type="dxa"/>
            <w:gridSpan w:val="3"/>
          </w:tcPr>
          <w:p w:rsidR="00DD61D5" w:rsidRPr="007B07FB" w:rsidRDefault="00C60C98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C60C98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C60C98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4,0</w:t>
            </w:r>
          </w:p>
        </w:tc>
        <w:tc>
          <w:tcPr>
            <w:tcW w:w="1310" w:type="dxa"/>
          </w:tcPr>
          <w:p w:rsidR="00B606CE" w:rsidRPr="007B07FB" w:rsidRDefault="00B606CE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</w:tr>
      <w:tr w:rsidR="00FD28A2" w:rsidRPr="007B07FB" w:rsidTr="00F000AB">
        <w:trPr>
          <w:trHeight w:val="52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1.1.3.</w:t>
            </w:r>
            <w:r w:rsidRPr="007B07FB">
              <w:rPr>
                <w:rFonts w:ascii="Times New Roman" w:hAnsi="Times New Roman"/>
                <w:sz w:val="20"/>
                <w:szCs w:val="20"/>
              </w:rPr>
              <w:t xml:space="preserve"> Международный женский </w:t>
            </w:r>
            <w:r w:rsidRPr="007B07FB">
              <w:rPr>
                <w:rFonts w:ascii="Times New Roman" w:hAnsi="Times New Roman"/>
                <w:sz w:val="20"/>
                <w:szCs w:val="20"/>
              </w:rPr>
              <w:lastRenderedPageBreak/>
              <w:t>день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март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</w:t>
            </w:r>
            <w:r w:rsidRPr="007B07FB">
              <w:rPr>
                <w:rStyle w:val="a6"/>
                <w:sz w:val="20"/>
                <w:szCs w:val="20"/>
              </w:rPr>
              <w:lastRenderedPageBreak/>
              <w:t>нинский Дом культуры»</w:t>
            </w:r>
          </w:p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rPr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5,0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5,0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DD61D5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5,0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DD61D5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5,0</w:t>
            </w: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7E6236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1B22EA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20,0</w:t>
            </w: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D61D5"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lastRenderedPageBreak/>
              <w:t>1.1.4. День работников культуры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март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1.1.5.Обще</w:t>
            </w:r>
            <w:r w:rsidRPr="007B07FB">
              <w:rPr>
                <w:rFonts w:ascii="Times New Roman" w:hAnsi="Times New Roman"/>
                <w:sz w:val="20"/>
                <w:szCs w:val="20"/>
              </w:rPr>
              <w:t>городской фестиваль детского творчества «Солнечный дождь»</w:t>
            </w:r>
          </w:p>
          <w:p w:rsidR="00DD61D5" w:rsidRPr="007B07FB" w:rsidRDefault="00DD61D5" w:rsidP="00F30E74">
            <w:pPr>
              <w:jc w:val="both"/>
              <w:rPr>
                <w:rStyle w:val="a6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апрель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28A2" w:rsidRPr="007B07FB" w:rsidTr="00F000AB">
        <w:trPr>
          <w:trHeight w:val="221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 xml:space="preserve">1.1.6. </w:t>
            </w: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 кв.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28,0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034D39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4</w:t>
            </w:r>
            <w:r w:rsidR="00DD61D5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53" w:type="dxa"/>
          </w:tcPr>
          <w:p w:rsidR="00021539" w:rsidRPr="007B07FB" w:rsidRDefault="00021539" w:rsidP="00AB3320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27,0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AB3320" w:rsidRPr="007B07FB" w:rsidRDefault="00AB3320" w:rsidP="00B606CE">
            <w:pPr>
              <w:rPr>
                <w:rStyle w:val="a6"/>
                <w:sz w:val="20"/>
                <w:szCs w:val="20"/>
              </w:rPr>
            </w:pPr>
          </w:p>
          <w:p w:rsidR="00DD61D5" w:rsidRPr="007B07FB" w:rsidRDefault="00034D39" w:rsidP="00B606CE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DD61D5" w:rsidRPr="007B07FB">
              <w:rPr>
                <w:rStyle w:val="a6"/>
                <w:sz w:val="20"/>
                <w:szCs w:val="20"/>
              </w:rPr>
              <w:t>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28,0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br/>
            </w:r>
            <w:r w:rsidRPr="007B07FB">
              <w:rPr>
                <w:rStyle w:val="a6"/>
                <w:sz w:val="20"/>
                <w:szCs w:val="20"/>
              </w:rPr>
              <w:br/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DD61D5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3"/>
          </w:tcPr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28,0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034D39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6236" w:rsidRPr="007B0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B606CE" w:rsidRPr="007B07FB" w:rsidRDefault="00B606CE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3320" w:rsidRPr="007B07FB" w:rsidRDefault="00AB3320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D61D5"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D28A2" w:rsidRPr="007B07FB" w:rsidTr="00F000AB">
        <w:trPr>
          <w:trHeight w:val="131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1.1.7.</w:t>
            </w:r>
            <w:r w:rsidRPr="007B07FB">
              <w:rPr>
                <w:rFonts w:ascii="Times New Roman" w:hAnsi="Times New Roman"/>
                <w:sz w:val="20"/>
                <w:szCs w:val="20"/>
              </w:rPr>
              <w:t xml:space="preserve"> День защиты детей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 кв.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FD28A2" w:rsidRPr="007B07FB" w:rsidTr="00F000AB">
        <w:trPr>
          <w:trHeight w:val="130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1.1.8. День России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 кв.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1.1.9. День памяти и скорби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 кв.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1310" w:type="dxa"/>
          </w:tcPr>
          <w:p w:rsidR="00DD61D5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1.1.10. День молодежи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 кв.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FD28A2" w:rsidRPr="007B07FB" w:rsidTr="00F000AB">
        <w:trPr>
          <w:trHeight w:val="54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 xml:space="preserve">1.1.11.  </w:t>
            </w:r>
            <w:r w:rsidRPr="007B07FB">
              <w:rPr>
                <w:rFonts w:ascii="Times New Roman" w:hAnsi="Times New Roman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 кв.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rPr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</w:tcPr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E6236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034D39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  <w:r w:rsidRPr="007B07FB">
              <w:rPr>
                <w:rFonts w:ascii="Times New Roman" w:hAnsi="Times New Roman"/>
                <w:sz w:val="20"/>
                <w:szCs w:val="20"/>
              </w:rPr>
              <w:t xml:space="preserve"> День </w:t>
            </w:r>
            <w:r w:rsidRPr="007B07FB">
              <w:rPr>
                <w:rFonts w:ascii="Times New Roman" w:hAnsi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lastRenderedPageBreak/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 кв.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МБКД</w:t>
            </w:r>
            <w:r w:rsidRPr="007B07FB">
              <w:rPr>
                <w:rStyle w:val="a6"/>
                <w:sz w:val="20"/>
                <w:szCs w:val="20"/>
              </w:rPr>
              <w:lastRenderedPageBreak/>
              <w:t>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16E0F" w:rsidRPr="007B07FB" w:rsidRDefault="00D16E0F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29165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711F5C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1.1.13. Фестиваль </w:t>
            </w: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русских народных традиций и фольклора «Широкая русская душа»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 кв.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1.1.14. День пожилого человека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октябрь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DD61D5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DD61D5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DD61D5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7E6236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DD61D5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D61D5"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 xml:space="preserve">1.1.15. </w:t>
            </w:r>
            <w:r w:rsidRPr="007B07FB">
              <w:rPr>
                <w:rFonts w:ascii="Times New Roman" w:hAnsi="Times New Roman"/>
                <w:sz w:val="20"/>
                <w:szCs w:val="20"/>
              </w:rPr>
              <w:t xml:space="preserve">День народного 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единства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ноябрь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1.1.16. День матери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ноябрь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  <w:p w:rsidR="00DD61D5" w:rsidRPr="007B07FB" w:rsidRDefault="00DD61D5" w:rsidP="00F30E74">
            <w:pPr>
              <w:rPr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53" w:type="dxa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5" w:type="dxa"/>
            <w:gridSpan w:val="3"/>
          </w:tcPr>
          <w:p w:rsidR="007E6236" w:rsidRPr="007B07FB" w:rsidRDefault="007E6236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7E6236" w:rsidRPr="007B07FB" w:rsidRDefault="007E6236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E6236" w:rsidRPr="007B07FB" w:rsidRDefault="007E6236" w:rsidP="00F3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6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D5" w:rsidRPr="007B07FB" w:rsidRDefault="007E6236" w:rsidP="007E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pStyle w:val="af4"/>
              <w:jc w:val="both"/>
              <w:rPr>
                <w:sz w:val="20"/>
                <w:lang w:val="ru-RU" w:eastAsia="ru-RU"/>
              </w:rPr>
            </w:pPr>
            <w:r w:rsidRPr="007B07FB">
              <w:rPr>
                <w:sz w:val="20"/>
                <w:lang w:val="ru-RU" w:eastAsia="ru-RU"/>
              </w:rPr>
              <w:t>1.1.17. Новогодние праздники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декабрь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</w:t>
            </w:r>
            <w:r w:rsidRPr="007B07FB">
              <w:rPr>
                <w:rStyle w:val="a6"/>
                <w:sz w:val="20"/>
                <w:szCs w:val="20"/>
              </w:rPr>
              <w:lastRenderedPageBreak/>
              <w:t>нинский Дом культуры»</w:t>
            </w:r>
          </w:p>
          <w:p w:rsidR="00034D39" w:rsidRPr="007B07FB" w:rsidRDefault="00034D39" w:rsidP="00F30E74">
            <w:pPr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1,0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034D39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1,0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034D39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1,0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034D39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1,0</w:t>
            </w: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034D39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034D39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</w:t>
            </w:r>
            <w:r w:rsidR="00034D39" w:rsidRPr="007B07FB">
              <w:rPr>
                <w:rStyle w:val="a6"/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4,0</w:t>
            </w: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D39" w:rsidRPr="007B07FB" w:rsidRDefault="00034D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pStyle w:val="af4"/>
              <w:jc w:val="both"/>
              <w:rPr>
                <w:sz w:val="20"/>
                <w:lang w:val="ru-RU" w:eastAsia="ru-RU"/>
              </w:rPr>
            </w:pPr>
            <w:r w:rsidRPr="007B07FB">
              <w:rPr>
                <w:sz w:val="20"/>
                <w:lang w:val="ru-RU" w:eastAsia="ru-RU"/>
              </w:rPr>
              <w:lastRenderedPageBreak/>
              <w:t>1.1.18. День инвалидов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декабрь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FD28A2" w:rsidRPr="007B07FB" w:rsidTr="00F000AB">
        <w:trPr>
          <w:trHeight w:val="443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pStyle w:val="af4"/>
              <w:jc w:val="both"/>
              <w:rPr>
                <w:sz w:val="20"/>
                <w:lang w:val="ru-RU" w:eastAsia="ru-RU"/>
              </w:rPr>
            </w:pPr>
            <w:r w:rsidRPr="007B07FB">
              <w:rPr>
                <w:sz w:val="20"/>
                <w:lang w:val="ru-RU" w:eastAsia="ru-RU"/>
              </w:rPr>
              <w:t>1.1.19. Мероприятия на поддержку любительских творческих коллективов</w:t>
            </w:r>
          </w:p>
          <w:p w:rsidR="00DD61D5" w:rsidRPr="007B07FB" w:rsidRDefault="00DD61D5" w:rsidP="00F30E74">
            <w:pPr>
              <w:pStyle w:val="af4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7E6236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E6236" w:rsidRPr="007B07FB" w:rsidTr="00F000AB">
        <w:trPr>
          <w:trHeight w:val="118"/>
        </w:trPr>
        <w:tc>
          <w:tcPr>
            <w:tcW w:w="3106" w:type="dxa"/>
            <w:gridSpan w:val="8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1.2. Мероприятия в рамках доступной среды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41,0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4A4980" w:rsidRPr="007B07FB" w:rsidRDefault="004A4980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50,0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0422C" w:rsidRPr="007B07FB" w:rsidRDefault="00D0422C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0422C" w:rsidRPr="007B07FB" w:rsidRDefault="00D0422C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461D5C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</w:tr>
      <w:tr w:rsidR="00FD28A2" w:rsidRPr="007B07FB" w:rsidTr="00F000AB">
        <w:trPr>
          <w:trHeight w:val="83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pStyle w:val="af4"/>
              <w:jc w:val="both"/>
              <w:rPr>
                <w:sz w:val="20"/>
                <w:lang w:val="ru-RU" w:eastAsia="ru-RU"/>
              </w:rPr>
            </w:pPr>
            <w:r w:rsidRPr="007B07FB">
              <w:rPr>
                <w:sz w:val="20"/>
                <w:lang w:val="ru-RU" w:eastAsia="ru-RU"/>
              </w:rPr>
              <w:t>1.2.1.</w:t>
            </w:r>
          </w:p>
          <w:p w:rsidR="00DD61D5" w:rsidRPr="007B07FB" w:rsidRDefault="00DD61D5" w:rsidP="00F30E74">
            <w:pPr>
              <w:pStyle w:val="af4"/>
              <w:jc w:val="both"/>
              <w:rPr>
                <w:sz w:val="20"/>
                <w:lang w:val="ru-RU" w:eastAsia="ru-RU"/>
              </w:rPr>
            </w:pPr>
            <w:r w:rsidRPr="007B07FB">
              <w:rPr>
                <w:sz w:val="20"/>
                <w:lang w:val="ru-RU" w:eastAsia="ru-RU"/>
              </w:rPr>
              <w:t>Доступная среда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41,0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4A4980" w:rsidRPr="007B07FB" w:rsidRDefault="004A4980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50,0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461D5C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7E6236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461D5C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E6236" w:rsidRPr="007B07FB" w:rsidRDefault="00461D5C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</w:tr>
      <w:tr w:rsidR="007E6236" w:rsidRPr="007B07FB" w:rsidTr="00F000AB">
        <w:trPr>
          <w:trHeight w:val="19"/>
        </w:trPr>
        <w:tc>
          <w:tcPr>
            <w:tcW w:w="3106" w:type="dxa"/>
            <w:gridSpan w:val="8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 xml:space="preserve">1.3. </w:t>
            </w: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widowControl/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4A4980" w:rsidRPr="007B07FB" w:rsidRDefault="00461D5C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1,0</w:t>
            </w:r>
          </w:p>
          <w:p w:rsidR="00D0422C" w:rsidRPr="007B07FB" w:rsidRDefault="00D0422C" w:rsidP="00461D5C">
            <w:pPr>
              <w:jc w:val="center"/>
              <w:rPr>
                <w:rStyle w:val="a6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DD61D5" w:rsidRPr="007B07FB" w:rsidRDefault="0067477D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67477D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67477D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1,0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1.3.1.</w:t>
            </w:r>
            <w:r w:rsidRPr="007B07FB">
              <w:rPr>
                <w:rFonts w:ascii="Times New Roman" w:hAnsi="Times New Roman"/>
                <w:sz w:val="20"/>
                <w:szCs w:val="20"/>
              </w:rPr>
              <w:t xml:space="preserve"> Рок-фестиваль «Мы за здоровый образ жизни»</w:t>
            </w:r>
          </w:p>
          <w:p w:rsidR="00DD61D5" w:rsidRPr="007B07FB" w:rsidRDefault="00DD61D5" w:rsidP="00F30E74">
            <w:pPr>
              <w:jc w:val="both"/>
              <w:rPr>
                <w:rStyle w:val="a6"/>
                <w:rFonts w:cs="Courier New"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28A2" w:rsidRPr="007B07FB" w:rsidTr="00F000AB">
        <w:trPr>
          <w:trHeight w:val="1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Style w:val="a6"/>
                <w:rFonts w:cs="Courier New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1.3.2.Праздники национальных культур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34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 xml:space="preserve">МБУК </w:t>
            </w:r>
            <w:r w:rsidRPr="007B07FB">
              <w:rPr>
                <w:rStyle w:val="a6"/>
                <w:sz w:val="20"/>
                <w:szCs w:val="20"/>
              </w:rPr>
              <w:lastRenderedPageBreak/>
              <w:t>«ЦБС» г.Струнино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67477D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67477D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67477D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  <w:p w:rsidR="0067477D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67477D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67477D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1,0</w:t>
            </w:r>
          </w:p>
          <w:p w:rsidR="0067477D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67477D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  <w:p w:rsidR="0067477D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77D" w:rsidRPr="007B07FB" w:rsidRDefault="0067477D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E6236" w:rsidRPr="007B07FB" w:rsidTr="00F000AB">
        <w:trPr>
          <w:trHeight w:val="59"/>
        </w:trPr>
        <w:tc>
          <w:tcPr>
            <w:tcW w:w="3106" w:type="dxa"/>
            <w:gridSpan w:val="8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lastRenderedPageBreak/>
              <w:t>1.4. Содержание МБКДУ «Струнинский Дом культуры»</w:t>
            </w:r>
          </w:p>
        </w:tc>
        <w:tc>
          <w:tcPr>
            <w:tcW w:w="988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F244E2" w:rsidRPr="007B07FB" w:rsidRDefault="00F244E2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2869</w:t>
            </w:r>
            <w:r w:rsidR="00631270" w:rsidRPr="007B07FB">
              <w:rPr>
                <w:rStyle w:val="a6"/>
                <w:b/>
                <w:sz w:val="20"/>
                <w:szCs w:val="20"/>
              </w:rPr>
              <w:t>,334</w:t>
            </w:r>
            <w:r w:rsidRPr="007B07FB">
              <w:rPr>
                <w:rStyle w:val="a6"/>
                <w:b/>
                <w:sz w:val="20"/>
                <w:szCs w:val="20"/>
              </w:rPr>
              <w:t>95</w:t>
            </w:r>
          </w:p>
          <w:p w:rsidR="00F244E2" w:rsidRPr="007B07FB" w:rsidRDefault="00F244E2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244E2" w:rsidRPr="007B07FB" w:rsidRDefault="00F244E2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7455,297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3200,9</w:t>
            </w:r>
          </w:p>
        </w:tc>
        <w:tc>
          <w:tcPr>
            <w:tcW w:w="953" w:type="dxa"/>
          </w:tcPr>
          <w:p w:rsidR="006131DE" w:rsidRPr="007B07FB" w:rsidRDefault="00021539" w:rsidP="00AB3320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8437</w:t>
            </w:r>
            <w:r w:rsidR="006131DE" w:rsidRPr="007B07FB">
              <w:rPr>
                <w:rStyle w:val="a6"/>
                <w:b/>
                <w:sz w:val="20"/>
                <w:szCs w:val="20"/>
              </w:rPr>
              <w:t>,5</w:t>
            </w:r>
          </w:p>
        </w:tc>
        <w:tc>
          <w:tcPr>
            <w:tcW w:w="1080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3200,9</w:t>
            </w:r>
          </w:p>
        </w:tc>
        <w:tc>
          <w:tcPr>
            <w:tcW w:w="992" w:type="dxa"/>
            <w:gridSpan w:val="2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7245,3</w:t>
            </w:r>
          </w:p>
        </w:tc>
        <w:tc>
          <w:tcPr>
            <w:tcW w:w="995" w:type="dxa"/>
            <w:gridSpan w:val="3"/>
          </w:tcPr>
          <w:p w:rsidR="00DD61D5" w:rsidRPr="007B07FB" w:rsidRDefault="0067477D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3200,9</w:t>
            </w:r>
          </w:p>
        </w:tc>
        <w:tc>
          <w:tcPr>
            <w:tcW w:w="993" w:type="dxa"/>
            <w:gridSpan w:val="2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7306,9</w:t>
            </w:r>
          </w:p>
        </w:tc>
        <w:tc>
          <w:tcPr>
            <w:tcW w:w="1310" w:type="dxa"/>
          </w:tcPr>
          <w:p w:rsidR="00021539" w:rsidRPr="007B07FB" w:rsidRDefault="000215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42917,03195</w:t>
            </w:r>
          </w:p>
        </w:tc>
      </w:tr>
      <w:tr w:rsidR="0067477D" w:rsidRPr="007B07FB" w:rsidTr="00F000AB">
        <w:trPr>
          <w:trHeight w:val="5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1.4.1.Заработная плата и начисления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4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9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F244E2" w:rsidRPr="007B07FB" w:rsidRDefault="00F244E2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2869,33495</w:t>
            </w:r>
          </w:p>
        </w:tc>
        <w:tc>
          <w:tcPr>
            <w:tcW w:w="1136" w:type="dxa"/>
            <w:gridSpan w:val="2"/>
          </w:tcPr>
          <w:p w:rsidR="00F244E2" w:rsidRPr="007B07FB" w:rsidRDefault="00F244E2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5667,497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4A4980" w:rsidRPr="007B07FB" w:rsidRDefault="004A4980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3200,9</w:t>
            </w:r>
          </w:p>
        </w:tc>
        <w:tc>
          <w:tcPr>
            <w:tcW w:w="993" w:type="dxa"/>
            <w:gridSpan w:val="3"/>
          </w:tcPr>
          <w:p w:rsidR="006131DE" w:rsidRPr="007B07FB" w:rsidRDefault="006131DE" w:rsidP="00AB3320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7164,7</w:t>
            </w:r>
          </w:p>
          <w:p w:rsidR="004A4980" w:rsidRPr="007B07FB" w:rsidRDefault="004A4980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122" w:type="dxa"/>
            <w:gridSpan w:val="5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DD61D5" w:rsidRPr="007B07FB" w:rsidRDefault="004A4980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3200,9</w:t>
            </w:r>
          </w:p>
        </w:tc>
        <w:tc>
          <w:tcPr>
            <w:tcW w:w="992" w:type="dxa"/>
            <w:gridSpan w:val="2"/>
          </w:tcPr>
          <w:p w:rsidR="004A4980" w:rsidRPr="007B07FB" w:rsidRDefault="004A4980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6073,2</w:t>
            </w:r>
          </w:p>
        </w:tc>
        <w:tc>
          <w:tcPr>
            <w:tcW w:w="1020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4A4980" w:rsidRPr="007B07FB" w:rsidRDefault="004A4980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3200,9</w:t>
            </w:r>
          </w:p>
        </w:tc>
        <w:tc>
          <w:tcPr>
            <w:tcW w:w="993" w:type="dxa"/>
            <w:gridSpan w:val="2"/>
          </w:tcPr>
          <w:p w:rsidR="004156B4" w:rsidRPr="007B07FB" w:rsidRDefault="004156B4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6073,2</w:t>
            </w:r>
          </w:p>
        </w:tc>
        <w:tc>
          <w:tcPr>
            <w:tcW w:w="1310" w:type="dxa"/>
          </w:tcPr>
          <w:p w:rsidR="00021539" w:rsidRPr="007B07FB" w:rsidRDefault="00021539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37450,63195</w:t>
            </w:r>
          </w:p>
        </w:tc>
      </w:tr>
      <w:tr w:rsidR="0067477D" w:rsidRPr="007B07FB" w:rsidTr="00F000AB">
        <w:trPr>
          <w:trHeight w:val="2193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1.4.2.Услуги связи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4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9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28,0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30,0</w:t>
            </w:r>
          </w:p>
          <w:p w:rsidR="006131DE" w:rsidRPr="007B07FB" w:rsidRDefault="006131DE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122" w:type="dxa"/>
            <w:gridSpan w:val="5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33,0</w:t>
            </w:r>
          </w:p>
        </w:tc>
        <w:tc>
          <w:tcPr>
            <w:tcW w:w="1020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156B4" w:rsidRPr="007B07FB" w:rsidRDefault="004156B4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1310" w:type="dxa"/>
          </w:tcPr>
          <w:p w:rsidR="00DD61D5" w:rsidRPr="007B07FB" w:rsidRDefault="002437A6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127,0</w:t>
            </w:r>
          </w:p>
        </w:tc>
      </w:tr>
      <w:tr w:rsidR="0067477D" w:rsidRPr="007B07FB" w:rsidTr="00F000AB">
        <w:trPr>
          <w:trHeight w:val="59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1.4.3.Коммунальные услуги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-202</w:t>
            </w:r>
            <w:r w:rsidRPr="007B07FB">
              <w:rPr>
                <w:rStyle w:val="a6"/>
                <w:sz w:val="20"/>
                <w:szCs w:val="20"/>
              </w:rPr>
              <w:t>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4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9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F244E2" w:rsidRPr="007B07FB" w:rsidRDefault="00F244E2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1261,61188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6131DE" w:rsidRPr="007B07FB" w:rsidRDefault="006131DE" w:rsidP="00AB3320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681,3</w:t>
            </w:r>
          </w:p>
        </w:tc>
        <w:tc>
          <w:tcPr>
            <w:tcW w:w="1122" w:type="dxa"/>
            <w:gridSpan w:val="5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967,0</w:t>
            </w:r>
          </w:p>
        </w:tc>
        <w:tc>
          <w:tcPr>
            <w:tcW w:w="1020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156B4" w:rsidRPr="007B07FB" w:rsidRDefault="004156B4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1025,6</w:t>
            </w:r>
          </w:p>
        </w:tc>
        <w:tc>
          <w:tcPr>
            <w:tcW w:w="1310" w:type="dxa"/>
          </w:tcPr>
          <w:p w:rsidR="001C3D12" w:rsidRPr="007B07FB" w:rsidRDefault="001C3D12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3935,51188</w:t>
            </w:r>
          </w:p>
        </w:tc>
      </w:tr>
      <w:tr w:rsidR="0067477D" w:rsidRPr="007B07FB" w:rsidTr="00F000AB">
        <w:trPr>
          <w:trHeight w:val="47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1.4.4.Прочие услуги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4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9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F244E2" w:rsidRPr="007B07FB" w:rsidRDefault="00F244E2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303,157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6131DE" w:rsidRPr="007B07FB" w:rsidRDefault="006131DE" w:rsidP="00800C61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511,2</w:t>
            </w:r>
          </w:p>
        </w:tc>
        <w:tc>
          <w:tcPr>
            <w:tcW w:w="1122" w:type="dxa"/>
            <w:gridSpan w:val="5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117,0</w:t>
            </w:r>
          </w:p>
        </w:tc>
        <w:tc>
          <w:tcPr>
            <w:tcW w:w="1020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156B4" w:rsidRPr="007B07FB" w:rsidRDefault="004156B4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117,0</w:t>
            </w:r>
          </w:p>
        </w:tc>
        <w:tc>
          <w:tcPr>
            <w:tcW w:w="1310" w:type="dxa"/>
          </w:tcPr>
          <w:p w:rsidR="001C3D12" w:rsidRPr="007B07FB" w:rsidRDefault="001C3D12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1048,357</w:t>
            </w:r>
          </w:p>
        </w:tc>
      </w:tr>
      <w:tr w:rsidR="0067477D" w:rsidRPr="007B07FB" w:rsidTr="00F000AB">
        <w:trPr>
          <w:trHeight w:val="57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1.4.5.Прочие расходы (земельный налог)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4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 xml:space="preserve">МБКДУ «Струнинский </w:t>
            </w:r>
            <w:r w:rsidRPr="007B07FB">
              <w:rPr>
                <w:rStyle w:val="a6"/>
                <w:sz w:val="20"/>
                <w:szCs w:val="20"/>
              </w:rPr>
              <w:lastRenderedPageBreak/>
              <w:t>Дом культуры»</w:t>
            </w:r>
          </w:p>
        </w:tc>
        <w:tc>
          <w:tcPr>
            <w:tcW w:w="99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lastRenderedPageBreak/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F244E2" w:rsidRPr="007B07FB" w:rsidRDefault="00F244E2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64,85812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6131DE" w:rsidRPr="007B07FB" w:rsidRDefault="006131DE" w:rsidP="00800C61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39,3</w:t>
            </w:r>
          </w:p>
        </w:tc>
        <w:tc>
          <w:tcPr>
            <w:tcW w:w="1122" w:type="dxa"/>
            <w:gridSpan w:val="5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55,1</w:t>
            </w:r>
          </w:p>
        </w:tc>
        <w:tc>
          <w:tcPr>
            <w:tcW w:w="1020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156B4" w:rsidRPr="007B07FB" w:rsidRDefault="004156B4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55,1</w:t>
            </w:r>
          </w:p>
        </w:tc>
        <w:tc>
          <w:tcPr>
            <w:tcW w:w="1310" w:type="dxa"/>
          </w:tcPr>
          <w:p w:rsidR="001C3D12" w:rsidRPr="007B07FB" w:rsidRDefault="001C3D12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214,35812</w:t>
            </w:r>
          </w:p>
        </w:tc>
      </w:tr>
      <w:tr w:rsidR="0067477D" w:rsidRPr="007B07FB" w:rsidTr="00F000AB">
        <w:trPr>
          <w:trHeight w:val="72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lastRenderedPageBreak/>
              <w:t>1.4.6.Приобретение расходных материалов</w:t>
            </w:r>
          </w:p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="007E6236"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4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9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5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67477D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7E6236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477D" w:rsidRPr="007B07FB" w:rsidTr="00F000AB">
        <w:trPr>
          <w:trHeight w:val="72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1.4.7.Транспортные услуги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4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9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5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1D5" w:rsidRPr="007B07FB" w:rsidRDefault="0067477D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7E6236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477D" w:rsidRPr="007B07FB" w:rsidTr="00F000AB">
        <w:trPr>
          <w:trHeight w:val="72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1.4.8.Услуги по содержанию имущества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4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9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DD61D5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9,9</w:t>
            </w:r>
          </w:p>
          <w:p w:rsidR="00F244E2" w:rsidRPr="007B07FB" w:rsidRDefault="00F244E2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6131DE" w:rsidRPr="007B07FB" w:rsidRDefault="006131DE" w:rsidP="00800C61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11,0</w:t>
            </w:r>
          </w:p>
        </w:tc>
        <w:tc>
          <w:tcPr>
            <w:tcW w:w="1122" w:type="dxa"/>
            <w:gridSpan w:val="5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156B4" w:rsidRPr="007B07FB" w:rsidRDefault="004156B4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1C3D12" w:rsidRPr="007B07FB" w:rsidRDefault="001C3D12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20,9</w:t>
            </w:r>
          </w:p>
        </w:tc>
      </w:tr>
      <w:tr w:rsidR="00F000AB" w:rsidRPr="007B07FB" w:rsidTr="00F000AB">
        <w:trPr>
          <w:trHeight w:val="72"/>
        </w:trPr>
        <w:tc>
          <w:tcPr>
            <w:tcW w:w="1351" w:type="dxa"/>
            <w:gridSpan w:val="2"/>
          </w:tcPr>
          <w:p w:rsidR="00F000AB" w:rsidRPr="007B07FB" w:rsidRDefault="00F000AB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1.4.9. Увеличение стоимости материальных запасов (Приобретение оборудования)</w:t>
            </w:r>
          </w:p>
        </w:tc>
        <w:tc>
          <w:tcPr>
            <w:tcW w:w="921" w:type="dxa"/>
          </w:tcPr>
          <w:p w:rsidR="00F000AB" w:rsidRPr="007B07FB" w:rsidRDefault="00F000AB" w:rsidP="00F000AB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2022-2025</w:t>
            </w:r>
          </w:p>
          <w:p w:rsidR="00F000AB" w:rsidRPr="007B07FB" w:rsidRDefault="00F000AB" w:rsidP="00F30E74">
            <w:pPr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824" w:type="dxa"/>
            <w:gridSpan w:val="4"/>
          </w:tcPr>
          <w:p w:rsidR="00F000AB" w:rsidRPr="007B07FB" w:rsidRDefault="00F000AB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МБКДУ «Струнинский Дом культуры»</w:t>
            </w:r>
          </w:p>
        </w:tc>
        <w:tc>
          <w:tcPr>
            <w:tcW w:w="998" w:type="dxa"/>
            <w:gridSpan w:val="4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120,273</w:t>
            </w:r>
          </w:p>
        </w:tc>
        <w:tc>
          <w:tcPr>
            <w:tcW w:w="990" w:type="dxa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5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4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F000AB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000AB" w:rsidRPr="007B07FB" w:rsidRDefault="00F000AB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000AB" w:rsidRPr="007B07FB" w:rsidRDefault="00F000AB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120,273</w:t>
            </w:r>
          </w:p>
        </w:tc>
      </w:tr>
      <w:tr w:rsidR="007E6236" w:rsidRPr="007B07FB" w:rsidTr="00F000AB">
        <w:trPr>
          <w:trHeight w:val="61"/>
        </w:trPr>
        <w:tc>
          <w:tcPr>
            <w:tcW w:w="2272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1.5.МБУК «Централизованная библиотечная система»</w:t>
            </w:r>
          </w:p>
        </w:tc>
        <w:tc>
          <w:tcPr>
            <w:tcW w:w="813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4"/>
          </w:tcPr>
          <w:p w:rsidR="00C84C83" w:rsidRPr="007B07FB" w:rsidRDefault="00C84C83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799,96505</w:t>
            </w:r>
          </w:p>
        </w:tc>
        <w:tc>
          <w:tcPr>
            <w:tcW w:w="1136" w:type="dxa"/>
            <w:gridSpan w:val="2"/>
          </w:tcPr>
          <w:p w:rsidR="00C84C83" w:rsidRPr="007B07FB" w:rsidRDefault="00C84C83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2036,703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691,5</w:t>
            </w:r>
          </w:p>
        </w:tc>
        <w:tc>
          <w:tcPr>
            <w:tcW w:w="1016" w:type="dxa"/>
            <w:gridSpan w:val="3"/>
          </w:tcPr>
          <w:p w:rsidR="00E225E2" w:rsidRPr="007B07FB" w:rsidRDefault="00E225E2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2499,9</w:t>
            </w:r>
          </w:p>
        </w:tc>
        <w:tc>
          <w:tcPr>
            <w:tcW w:w="1071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691,5</w:t>
            </w:r>
          </w:p>
        </w:tc>
        <w:tc>
          <w:tcPr>
            <w:tcW w:w="959" w:type="dxa"/>
          </w:tcPr>
          <w:p w:rsidR="00E225E2" w:rsidRPr="007B07FB" w:rsidRDefault="00E225E2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2505,9</w:t>
            </w:r>
          </w:p>
        </w:tc>
        <w:tc>
          <w:tcPr>
            <w:tcW w:w="1014" w:type="dxa"/>
            <w:gridSpan w:val="3"/>
          </w:tcPr>
          <w:p w:rsidR="00DD61D5" w:rsidRPr="007B07FB" w:rsidRDefault="0067477D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3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691,5</w:t>
            </w:r>
          </w:p>
        </w:tc>
        <w:tc>
          <w:tcPr>
            <w:tcW w:w="993" w:type="dxa"/>
            <w:gridSpan w:val="2"/>
          </w:tcPr>
          <w:p w:rsidR="00E225E2" w:rsidRPr="007B07FB" w:rsidRDefault="00E225E2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2515,9</w:t>
            </w:r>
          </w:p>
        </w:tc>
        <w:tc>
          <w:tcPr>
            <w:tcW w:w="1310" w:type="dxa"/>
          </w:tcPr>
          <w:p w:rsidR="00DD61D5" w:rsidRPr="007B07FB" w:rsidRDefault="00F06E9A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12432,86805</w:t>
            </w:r>
          </w:p>
        </w:tc>
      </w:tr>
      <w:tr w:rsidR="0067477D" w:rsidRPr="007B07FB" w:rsidTr="00F000AB">
        <w:trPr>
          <w:trHeight w:val="71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1.5.1. Заработная плата и начисления</w:t>
            </w:r>
          </w:p>
        </w:tc>
        <w:tc>
          <w:tcPr>
            <w:tcW w:w="921" w:type="dxa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4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1014" w:type="dxa"/>
            <w:gridSpan w:val="5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C84C83" w:rsidRPr="007B07FB" w:rsidRDefault="00C84C83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799,96505</w:t>
            </w:r>
          </w:p>
        </w:tc>
        <w:tc>
          <w:tcPr>
            <w:tcW w:w="1136" w:type="dxa"/>
            <w:gridSpan w:val="2"/>
          </w:tcPr>
          <w:p w:rsidR="00C84C83" w:rsidRPr="007B07FB" w:rsidRDefault="00C84C83" w:rsidP="007D064C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17</w:t>
            </w:r>
            <w:r w:rsidR="007D064C" w:rsidRPr="007B07FB">
              <w:rPr>
                <w:rStyle w:val="a6"/>
                <w:sz w:val="20"/>
                <w:szCs w:val="20"/>
              </w:rPr>
              <w:t>79</w:t>
            </w:r>
            <w:r w:rsidRPr="007B07FB">
              <w:rPr>
                <w:rStyle w:val="a6"/>
                <w:sz w:val="20"/>
                <w:szCs w:val="20"/>
              </w:rPr>
              <w:t>,103</w:t>
            </w:r>
          </w:p>
        </w:tc>
        <w:tc>
          <w:tcPr>
            <w:tcW w:w="990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691,5</w:t>
            </w:r>
          </w:p>
        </w:tc>
        <w:tc>
          <w:tcPr>
            <w:tcW w:w="993" w:type="dxa"/>
            <w:gridSpan w:val="3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2187,9</w:t>
            </w:r>
          </w:p>
        </w:tc>
        <w:tc>
          <w:tcPr>
            <w:tcW w:w="992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5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691,5</w:t>
            </w:r>
          </w:p>
        </w:tc>
        <w:tc>
          <w:tcPr>
            <w:tcW w:w="1006" w:type="dxa"/>
            <w:gridSpan w:val="3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2187,9</w:t>
            </w:r>
          </w:p>
        </w:tc>
        <w:tc>
          <w:tcPr>
            <w:tcW w:w="981" w:type="dxa"/>
            <w:gridSpan w:val="2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</w:tcPr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691,5</w:t>
            </w:r>
          </w:p>
          <w:p w:rsidR="004156B4" w:rsidRPr="007B07FB" w:rsidRDefault="004156B4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156B4" w:rsidRPr="007B07FB" w:rsidRDefault="004156B4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2187,9</w:t>
            </w:r>
          </w:p>
        </w:tc>
        <w:tc>
          <w:tcPr>
            <w:tcW w:w="1310" w:type="dxa"/>
          </w:tcPr>
          <w:p w:rsidR="00DD61D5" w:rsidRPr="007B07FB" w:rsidRDefault="00F06E9A" w:rsidP="007D06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 w:rsidR="007D064C"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,26805</w:t>
            </w:r>
          </w:p>
        </w:tc>
      </w:tr>
      <w:tr w:rsidR="007E6236" w:rsidRPr="007B07FB" w:rsidTr="00F000AB">
        <w:trPr>
          <w:trHeight w:val="66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lastRenderedPageBreak/>
              <w:t>1.5.2. Услуги связи</w:t>
            </w:r>
          </w:p>
        </w:tc>
        <w:tc>
          <w:tcPr>
            <w:tcW w:w="953" w:type="dxa"/>
            <w:gridSpan w:val="2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</w:p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 xml:space="preserve">в 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течение года</w:t>
            </w:r>
          </w:p>
        </w:tc>
        <w:tc>
          <w:tcPr>
            <w:tcW w:w="823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1016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DD61D5" w:rsidRPr="007B07FB" w:rsidRDefault="00DD61D5" w:rsidP="00DD61D5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26,0</w:t>
            </w:r>
          </w:p>
        </w:tc>
        <w:tc>
          <w:tcPr>
            <w:tcW w:w="101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25,0</w:t>
            </w:r>
          </w:p>
        </w:tc>
        <w:tc>
          <w:tcPr>
            <w:tcW w:w="1017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26,0</w:t>
            </w:r>
          </w:p>
        </w:tc>
        <w:tc>
          <w:tcPr>
            <w:tcW w:w="1028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29,0</w:t>
            </w:r>
          </w:p>
        </w:tc>
        <w:tc>
          <w:tcPr>
            <w:tcW w:w="1310" w:type="dxa"/>
          </w:tcPr>
          <w:p w:rsidR="00DD61D5" w:rsidRPr="007B07FB" w:rsidRDefault="00F06E9A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</w:tr>
      <w:tr w:rsidR="007E6236" w:rsidRPr="007B07FB" w:rsidTr="00F000AB">
        <w:trPr>
          <w:trHeight w:val="71"/>
        </w:trPr>
        <w:tc>
          <w:tcPr>
            <w:tcW w:w="1351" w:type="dxa"/>
            <w:gridSpan w:val="2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1.5.3. Коммунальные услуги</w:t>
            </w:r>
          </w:p>
        </w:tc>
        <w:tc>
          <w:tcPr>
            <w:tcW w:w="967" w:type="dxa"/>
            <w:gridSpan w:val="3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09" w:type="dxa"/>
            <w:gridSpan w:val="4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1016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C84C83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98,6</w:t>
            </w:r>
          </w:p>
        </w:tc>
        <w:tc>
          <w:tcPr>
            <w:tcW w:w="101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153,0</w:t>
            </w:r>
          </w:p>
        </w:tc>
        <w:tc>
          <w:tcPr>
            <w:tcW w:w="1017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158,0</w:t>
            </w:r>
          </w:p>
        </w:tc>
        <w:tc>
          <w:tcPr>
            <w:tcW w:w="1028" w:type="dxa"/>
            <w:gridSpan w:val="4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DD61D5" w:rsidRPr="007B07FB" w:rsidRDefault="0067477D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165,0</w:t>
            </w:r>
          </w:p>
        </w:tc>
        <w:tc>
          <w:tcPr>
            <w:tcW w:w="1310" w:type="dxa"/>
          </w:tcPr>
          <w:p w:rsidR="00DD61D5" w:rsidRPr="007B07FB" w:rsidRDefault="00F06E9A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574,6</w:t>
            </w:r>
          </w:p>
        </w:tc>
      </w:tr>
      <w:tr w:rsidR="00FD28A2" w:rsidRPr="007B07FB" w:rsidTr="00F000AB">
        <w:trPr>
          <w:trHeight w:val="65"/>
        </w:trPr>
        <w:tc>
          <w:tcPr>
            <w:tcW w:w="1332" w:type="dxa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1.5.4.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Услуги по содержанию имущес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тва</w:t>
            </w:r>
          </w:p>
        </w:tc>
        <w:tc>
          <w:tcPr>
            <w:tcW w:w="940" w:type="dxa"/>
            <w:gridSpan w:val="2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55" w:type="dxa"/>
            <w:gridSpan w:val="6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1016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DD61D5" w:rsidRPr="007B07FB" w:rsidRDefault="00F000AB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87,0</w:t>
            </w:r>
          </w:p>
        </w:tc>
        <w:tc>
          <w:tcPr>
            <w:tcW w:w="101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71,0</w:t>
            </w:r>
          </w:p>
        </w:tc>
        <w:tc>
          <w:tcPr>
            <w:tcW w:w="1017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71,0</w:t>
            </w:r>
          </w:p>
        </w:tc>
        <w:tc>
          <w:tcPr>
            <w:tcW w:w="102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71,0</w:t>
            </w:r>
          </w:p>
        </w:tc>
        <w:tc>
          <w:tcPr>
            <w:tcW w:w="1310" w:type="dxa"/>
          </w:tcPr>
          <w:p w:rsidR="00DD61D5" w:rsidRPr="007B07FB" w:rsidRDefault="00B31188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FD28A2" w:rsidRPr="007B07FB" w:rsidTr="00F000AB">
        <w:trPr>
          <w:trHeight w:val="240"/>
        </w:trPr>
        <w:tc>
          <w:tcPr>
            <w:tcW w:w="1332" w:type="dxa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1.5.5.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40" w:type="dxa"/>
            <w:gridSpan w:val="2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55" w:type="dxa"/>
            <w:gridSpan w:val="6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1016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45,0</w:t>
            </w:r>
          </w:p>
        </w:tc>
        <w:tc>
          <w:tcPr>
            <w:tcW w:w="101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62,0</w:t>
            </w:r>
          </w:p>
        </w:tc>
        <w:tc>
          <w:tcPr>
            <w:tcW w:w="1017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62,0</w:t>
            </w:r>
          </w:p>
        </w:tc>
        <w:tc>
          <w:tcPr>
            <w:tcW w:w="102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62,0</w:t>
            </w:r>
          </w:p>
        </w:tc>
        <w:tc>
          <w:tcPr>
            <w:tcW w:w="1310" w:type="dxa"/>
          </w:tcPr>
          <w:p w:rsidR="00DD61D5" w:rsidRPr="007B07FB" w:rsidRDefault="00B31188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231,0</w:t>
            </w:r>
          </w:p>
        </w:tc>
      </w:tr>
      <w:tr w:rsidR="007E6236" w:rsidRPr="007B07FB" w:rsidTr="00F000AB">
        <w:trPr>
          <w:trHeight w:val="313"/>
        </w:trPr>
        <w:tc>
          <w:tcPr>
            <w:tcW w:w="1332" w:type="dxa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1.5.6.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Прочие расходы (налог на имущество)</w:t>
            </w:r>
          </w:p>
        </w:tc>
        <w:tc>
          <w:tcPr>
            <w:tcW w:w="972" w:type="dxa"/>
            <w:gridSpan w:val="3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3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1016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1400A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:rsidR="00D1400A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02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1,0</w:t>
            </w:r>
          </w:p>
          <w:p w:rsidR="00D1400A" w:rsidRPr="007B07FB" w:rsidRDefault="00D1400A" w:rsidP="00F30E74">
            <w:pPr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310" w:type="dxa"/>
          </w:tcPr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7E6236" w:rsidRPr="007B07FB" w:rsidTr="00F000AB">
        <w:trPr>
          <w:trHeight w:val="57"/>
        </w:trPr>
        <w:tc>
          <w:tcPr>
            <w:tcW w:w="1332" w:type="dxa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1.5.7.</w:t>
            </w:r>
          </w:p>
          <w:p w:rsidR="00DD61D5" w:rsidRPr="007B07FB" w:rsidRDefault="00DD61D5" w:rsidP="00F30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7FB">
              <w:rPr>
                <w:rFonts w:ascii="Times New Roman" w:hAnsi="Times New Roman"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972" w:type="dxa"/>
            <w:gridSpan w:val="3"/>
          </w:tcPr>
          <w:p w:rsidR="00DD61D5" w:rsidRPr="007B07FB" w:rsidRDefault="00FD28A2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sz w:val="20"/>
                <w:szCs w:val="20"/>
              </w:rPr>
              <w:t>-</w:t>
            </w:r>
            <w:r w:rsidRPr="007B07FB">
              <w:rPr>
                <w:rStyle w:val="a6"/>
                <w:sz w:val="20"/>
                <w:szCs w:val="20"/>
              </w:rPr>
              <w:t>2025</w:t>
            </w:r>
          </w:p>
          <w:p w:rsidR="00DD61D5" w:rsidRPr="007B07FB" w:rsidRDefault="00DD61D5" w:rsidP="00F30E74">
            <w:pPr>
              <w:jc w:val="both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в течение года</w:t>
            </w:r>
          </w:p>
        </w:tc>
        <w:tc>
          <w:tcPr>
            <w:tcW w:w="823" w:type="dxa"/>
            <w:gridSpan w:val="5"/>
          </w:tcPr>
          <w:p w:rsidR="00DD61D5" w:rsidRPr="007B07FB" w:rsidRDefault="00DD61D5" w:rsidP="00F30E74">
            <w:pPr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МБУК «ЦБС» г.Струнино</w:t>
            </w:r>
          </w:p>
        </w:tc>
        <w:tc>
          <w:tcPr>
            <w:tcW w:w="1016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D61D5" w:rsidRPr="007B07FB" w:rsidRDefault="00DD61D5" w:rsidP="00F30E74">
            <w:pPr>
              <w:jc w:val="center"/>
              <w:rPr>
                <w:rStyle w:val="a6"/>
                <w:sz w:val="20"/>
                <w:szCs w:val="20"/>
              </w:rPr>
            </w:pPr>
            <w:r w:rsidRPr="007B07FB">
              <w:rPr>
                <w:rStyle w:val="a6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792770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E6236" w:rsidRPr="007B07FB" w:rsidTr="00F000AB">
        <w:trPr>
          <w:trHeight w:val="57"/>
        </w:trPr>
        <w:tc>
          <w:tcPr>
            <w:tcW w:w="1332" w:type="dxa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/>
                <w:b/>
                <w:sz w:val="20"/>
                <w:szCs w:val="20"/>
              </w:rPr>
              <w:t xml:space="preserve">1.6. Комплектование книжных фондов муниципальных образований и государственных общедоступных библиотек за счет </w:t>
            </w:r>
            <w:r w:rsidRPr="007B07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резервного фонда Правительства Российской Федерации</w:t>
            </w:r>
          </w:p>
        </w:tc>
        <w:tc>
          <w:tcPr>
            <w:tcW w:w="972" w:type="dxa"/>
            <w:gridSpan w:val="3"/>
          </w:tcPr>
          <w:p w:rsidR="00DD61D5" w:rsidRPr="007B07FB" w:rsidRDefault="00FD28A2" w:rsidP="00F30E74">
            <w:pPr>
              <w:jc w:val="both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lastRenderedPageBreak/>
              <w:t>2022</w:t>
            </w:r>
            <w:r w:rsidR="00DD61D5" w:rsidRPr="007B07FB">
              <w:rPr>
                <w:rStyle w:val="a6"/>
                <w:b/>
                <w:sz w:val="20"/>
                <w:szCs w:val="20"/>
              </w:rPr>
              <w:t>-</w:t>
            </w:r>
            <w:r w:rsidRPr="007B07FB">
              <w:rPr>
                <w:rStyle w:val="a6"/>
                <w:b/>
                <w:sz w:val="20"/>
                <w:szCs w:val="20"/>
              </w:rPr>
              <w:t>2025</w:t>
            </w:r>
          </w:p>
        </w:tc>
        <w:tc>
          <w:tcPr>
            <w:tcW w:w="823" w:type="dxa"/>
            <w:gridSpan w:val="5"/>
          </w:tcPr>
          <w:p w:rsidR="00DD61D5" w:rsidRPr="007B07FB" w:rsidRDefault="00DD61D5" w:rsidP="00F30E74">
            <w:pPr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МБУК «ЦБС» г.Струнино</w:t>
            </w:r>
          </w:p>
        </w:tc>
        <w:tc>
          <w:tcPr>
            <w:tcW w:w="1016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110,0</w:t>
            </w:r>
          </w:p>
        </w:tc>
        <w:tc>
          <w:tcPr>
            <w:tcW w:w="925" w:type="dxa"/>
          </w:tcPr>
          <w:p w:rsidR="00DD61D5" w:rsidRPr="007B07FB" w:rsidRDefault="00DD61D5" w:rsidP="00DD61D5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15,0</w:t>
            </w:r>
          </w:p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6,6</w:t>
            </w:r>
          </w:p>
        </w:tc>
        <w:tc>
          <w:tcPr>
            <w:tcW w:w="1015" w:type="dxa"/>
            <w:gridSpan w:val="2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3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DD61D5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400A" w:rsidRPr="007B07FB" w:rsidRDefault="00D1400A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D61D5" w:rsidRPr="007B07FB" w:rsidRDefault="00B31188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131,6</w:t>
            </w: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1D5" w:rsidRPr="007B07FB" w:rsidRDefault="00DD61D5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236" w:rsidRPr="007B07FB" w:rsidTr="00F000AB">
        <w:trPr>
          <w:trHeight w:val="57"/>
        </w:trPr>
        <w:tc>
          <w:tcPr>
            <w:tcW w:w="1332" w:type="dxa"/>
          </w:tcPr>
          <w:p w:rsidR="00DD61D5" w:rsidRPr="007B07FB" w:rsidRDefault="00DD61D5" w:rsidP="00F30E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1.7. Субсидии на комплектование книжных фондов муниципальных библиотек области </w:t>
            </w:r>
          </w:p>
        </w:tc>
        <w:tc>
          <w:tcPr>
            <w:tcW w:w="972" w:type="dxa"/>
            <w:gridSpan w:val="3"/>
          </w:tcPr>
          <w:p w:rsidR="00DD61D5" w:rsidRPr="007B07FB" w:rsidRDefault="00FD28A2" w:rsidP="00F30E74">
            <w:pPr>
              <w:jc w:val="both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2022</w:t>
            </w:r>
            <w:r w:rsidR="00DD61D5" w:rsidRPr="007B07FB">
              <w:rPr>
                <w:rStyle w:val="a6"/>
                <w:b/>
                <w:sz w:val="20"/>
                <w:szCs w:val="20"/>
              </w:rPr>
              <w:t>-</w:t>
            </w:r>
            <w:r w:rsidRPr="007B07FB">
              <w:rPr>
                <w:rStyle w:val="a6"/>
                <w:b/>
                <w:sz w:val="20"/>
                <w:szCs w:val="20"/>
              </w:rPr>
              <w:t>2025</w:t>
            </w:r>
          </w:p>
        </w:tc>
        <w:tc>
          <w:tcPr>
            <w:tcW w:w="823" w:type="dxa"/>
            <w:gridSpan w:val="5"/>
          </w:tcPr>
          <w:p w:rsidR="00DD61D5" w:rsidRPr="007B07FB" w:rsidRDefault="00DD61D5" w:rsidP="00F30E74">
            <w:pPr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МБУК «ЦБС» г.Струнино</w:t>
            </w:r>
          </w:p>
        </w:tc>
        <w:tc>
          <w:tcPr>
            <w:tcW w:w="1016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65,5</w:t>
            </w:r>
          </w:p>
        </w:tc>
        <w:tc>
          <w:tcPr>
            <w:tcW w:w="1111" w:type="dxa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15,364</w:t>
            </w:r>
          </w:p>
        </w:tc>
        <w:tc>
          <w:tcPr>
            <w:tcW w:w="1015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61,0</w:t>
            </w:r>
          </w:p>
        </w:tc>
        <w:tc>
          <w:tcPr>
            <w:tcW w:w="1016" w:type="dxa"/>
            <w:gridSpan w:val="3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15,0</w:t>
            </w:r>
          </w:p>
        </w:tc>
        <w:tc>
          <w:tcPr>
            <w:tcW w:w="1017" w:type="dxa"/>
            <w:gridSpan w:val="2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61,0</w:t>
            </w:r>
          </w:p>
        </w:tc>
        <w:tc>
          <w:tcPr>
            <w:tcW w:w="1023" w:type="dxa"/>
            <w:gridSpan w:val="2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15,0</w:t>
            </w:r>
          </w:p>
        </w:tc>
        <w:tc>
          <w:tcPr>
            <w:tcW w:w="1028" w:type="dxa"/>
            <w:gridSpan w:val="4"/>
          </w:tcPr>
          <w:p w:rsidR="00DD61D5" w:rsidRPr="007B07FB" w:rsidRDefault="00DD61D5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61,1</w:t>
            </w:r>
          </w:p>
        </w:tc>
        <w:tc>
          <w:tcPr>
            <w:tcW w:w="958" w:type="dxa"/>
          </w:tcPr>
          <w:p w:rsidR="005134B6" w:rsidRPr="007B07FB" w:rsidRDefault="005134B6" w:rsidP="00F30E74">
            <w:pPr>
              <w:jc w:val="center"/>
              <w:rPr>
                <w:rStyle w:val="a6"/>
                <w:b/>
                <w:sz w:val="20"/>
                <w:szCs w:val="20"/>
              </w:rPr>
            </w:pPr>
            <w:r w:rsidRPr="007B07FB">
              <w:rPr>
                <w:rStyle w:val="a6"/>
                <w:b/>
                <w:sz w:val="20"/>
                <w:szCs w:val="20"/>
              </w:rPr>
              <w:t>15,0</w:t>
            </w:r>
          </w:p>
        </w:tc>
        <w:tc>
          <w:tcPr>
            <w:tcW w:w="1310" w:type="dxa"/>
          </w:tcPr>
          <w:p w:rsidR="00DD61D5" w:rsidRPr="007B07FB" w:rsidRDefault="00B31188" w:rsidP="00674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FB">
              <w:rPr>
                <w:rFonts w:ascii="Times New Roman" w:hAnsi="Times New Roman" w:cs="Times New Roman"/>
                <w:b/>
                <w:sz w:val="20"/>
                <w:szCs w:val="20"/>
              </w:rPr>
              <w:t>308,964</w:t>
            </w:r>
          </w:p>
        </w:tc>
      </w:tr>
    </w:tbl>
    <w:p w:rsidR="00044553" w:rsidRPr="007B07FB" w:rsidRDefault="00044553" w:rsidP="00465D08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044553" w:rsidRPr="007B07FB" w:rsidRDefault="00044553" w:rsidP="00465D08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D0422C" w:rsidRPr="007B07FB" w:rsidRDefault="00D0422C" w:rsidP="00465D08">
      <w:pPr>
        <w:ind w:firstLine="720"/>
        <w:jc w:val="center"/>
        <w:rPr>
          <w:rFonts w:ascii="Times New Roman" w:hAnsi="Times New Roman" w:cs="Times New Roman"/>
          <w:b/>
          <w:color w:val="auto"/>
        </w:rPr>
        <w:sectPr w:rsidR="00D0422C" w:rsidRPr="007B07FB" w:rsidSect="004A4980">
          <w:pgSz w:w="16838" w:h="11909" w:orient="landscape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57487A" w:rsidRPr="007B07FB" w:rsidRDefault="0057487A" w:rsidP="00465D08">
      <w:pPr>
        <w:ind w:firstLine="720"/>
        <w:jc w:val="center"/>
        <w:rPr>
          <w:rStyle w:val="21"/>
          <w:bCs w:val="0"/>
          <w:sz w:val="28"/>
          <w:szCs w:val="28"/>
        </w:rPr>
      </w:pPr>
      <w:r w:rsidRPr="007B07FB">
        <w:rPr>
          <w:rFonts w:ascii="Times New Roman" w:hAnsi="Times New Roman" w:cs="Times New Roman"/>
          <w:b/>
          <w:color w:val="auto"/>
        </w:rPr>
        <w:lastRenderedPageBreak/>
        <w:t>Раздел 4.</w:t>
      </w:r>
      <w:r w:rsidRPr="007B07FB">
        <w:rPr>
          <w:rStyle w:val="21"/>
          <w:bCs w:val="0"/>
          <w:sz w:val="28"/>
          <w:szCs w:val="28"/>
        </w:rPr>
        <w:t xml:space="preserve"> </w:t>
      </w:r>
      <w:r w:rsidR="008D7EE0" w:rsidRPr="007B07FB">
        <w:rPr>
          <w:rStyle w:val="21"/>
          <w:bCs w:val="0"/>
          <w:sz w:val="28"/>
          <w:szCs w:val="28"/>
        </w:rPr>
        <w:t xml:space="preserve">  </w:t>
      </w:r>
      <w:r w:rsidRPr="007B07FB">
        <w:rPr>
          <w:rStyle w:val="21"/>
          <w:bCs w:val="0"/>
          <w:sz w:val="28"/>
          <w:szCs w:val="28"/>
        </w:rPr>
        <w:t>Управление муниципальной программой</w:t>
      </w:r>
    </w:p>
    <w:p w:rsidR="0057487A" w:rsidRPr="007B07FB" w:rsidRDefault="0057487A" w:rsidP="00465D08">
      <w:pPr>
        <w:ind w:firstLine="720"/>
        <w:jc w:val="center"/>
        <w:rPr>
          <w:rStyle w:val="21"/>
          <w:bCs w:val="0"/>
          <w:sz w:val="28"/>
          <w:szCs w:val="28"/>
        </w:rPr>
      </w:pPr>
      <w:r w:rsidRPr="007B07FB">
        <w:rPr>
          <w:rStyle w:val="21"/>
          <w:bCs w:val="0"/>
          <w:sz w:val="28"/>
          <w:szCs w:val="28"/>
        </w:rPr>
        <w:t>и механизм ее реализации</w:t>
      </w:r>
    </w:p>
    <w:p w:rsidR="0057487A" w:rsidRPr="007B07FB" w:rsidRDefault="0057487A" w:rsidP="0057487A">
      <w:pPr>
        <w:ind w:firstLine="720"/>
        <w:jc w:val="both"/>
        <w:rPr>
          <w:rStyle w:val="21"/>
          <w:bCs w:val="0"/>
          <w:sz w:val="28"/>
          <w:szCs w:val="28"/>
        </w:rPr>
      </w:pPr>
    </w:p>
    <w:p w:rsidR="00FB3C6B" w:rsidRPr="007B07FB" w:rsidRDefault="00FB3C6B" w:rsidP="00FB3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Style w:val="BodyTextChar"/>
          <w:rFonts w:cs="Times New Roman"/>
          <w:sz w:val="28"/>
          <w:szCs w:val="28"/>
        </w:rPr>
        <w:t>Ответственным координатором по выполнению мероприятий муниципальной программы является заместитель главы местной администрации.</w:t>
      </w:r>
    </w:p>
    <w:p w:rsidR="00FB3C6B" w:rsidRPr="007B07FB" w:rsidRDefault="00FB3C6B" w:rsidP="00FB3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Style w:val="BodyTextChar"/>
          <w:rFonts w:cs="Times New Roman"/>
          <w:sz w:val="28"/>
          <w:szCs w:val="28"/>
        </w:rPr>
        <w:t>Участники муниципальной программы, ответственные за выполнение мероприятий, представляют ответственному координатору информацию о ходе реализации программы</w:t>
      </w:r>
      <w:r w:rsidRPr="007B07FB">
        <w:rPr>
          <w:rFonts w:ascii="Times New Roman" w:hAnsi="Times New Roman" w:cs="Times New Roman"/>
          <w:sz w:val="28"/>
          <w:szCs w:val="28"/>
        </w:rPr>
        <w:t>.</w:t>
      </w:r>
    </w:p>
    <w:p w:rsidR="00FB3C6B" w:rsidRPr="007B07FB" w:rsidRDefault="00FB3C6B" w:rsidP="00FB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Style w:val="BodyTextChar"/>
          <w:rFonts w:cs="Times New Roman"/>
          <w:sz w:val="28"/>
          <w:szCs w:val="28"/>
        </w:rPr>
        <w:t xml:space="preserve">Главный специалист </w:t>
      </w:r>
      <w:r w:rsidRPr="007B07FB">
        <w:rPr>
          <w:rStyle w:val="BodyTextChar"/>
          <w:sz w:val="28"/>
          <w:szCs w:val="28"/>
        </w:rPr>
        <w:t xml:space="preserve">по социальным вопросам </w:t>
      </w:r>
      <w:r w:rsidRPr="007B07FB">
        <w:rPr>
          <w:rStyle w:val="BodyTextChar"/>
          <w:rFonts w:cs="Times New Roman"/>
          <w:sz w:val="28"/>
          <w:szCs w:val="28"/>
        </w:rPr>
        <w:t xml:space="preserve">МУ «УЖН» </w:t>
      </w:r>
      <w:r w:rsidRPr="007B07FB">
        <w:rPr>
          <w:rFonts w:ascii="Times New Roman" w:hAnsi="Times New Roman" w:cs="Times New Roman"/>
          <w:sz w:val="28"/>
          <w:szCs w:val="28"/>
        </w:rPr>
        <w:t xml:space="preserve">в срок до 1 марта года, следующего за отчетным годом, представляет в бюджетный  отдел отчет о реализации муниципальной программы </w:t>
      </w:r>
      <w:hyperlink r:id="rId14" w:anchor="Par442" w:history="1">
        <w:r w:rsidRPr="007B07FB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7B07FB">
        <w:rPr>
          <w:rFonts w:ascii="Times New Roman" w:hAnsi="Times New Roman" w:cs="Times New Roman"/>
          <w:sz w:val="28"/>
          <w:szCs w:val="28"/>
        </w:rPr>
        <w:t>,</w:t>
      </w:r>
      <w:r w:rsidRPr="007B07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5" w:anchor="Par485" w:history="1">
        <w:r w:rsidRPr="007B07FB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7B07FB">
        <w:rPr>
          <w:rFonts w:ascii="Times New Roman" w:hAnsi="Times New Roman" w:cs="Times New Roman"/>
          <w:sz w:val="28"/>
          <w:szCs w:val="28"/>
        </w:rPr>
        <w:t>, который должен содержать:</w:t>
      </w:r>
    </w:p>
    <w:p w:rsidR="00FB3C6B" w:rsidRPr="007B07FB" w:rsidRDefault="00FB3C6B" w:rsidP="00FB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FB3C6B" w:rsidRPr="007B07FB" w:rsidRDefault="00FB3C6B" w:rsidP="00FB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перечень завершенных в течение года мероприятий муниципальной программы;</w:t>
      </w:r>
    </w:p>
    <w:p w:rsidR="00FB3C6B" w:rsidRPr="007B07FB" w:rsidRDefault="00FB3C6B" w:rsidP="00FB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перечень не завершенных в течение года мероприятий муниципальной программы;</w:t>
      </w:r>
    </w:p>
    <w:p w:rsidR="00FB3C6B" w:rsidRPr="007B07FB" w:rsidRDefault="00FB3C6B" w:rsidP="00FB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анализ реализации программных мероприятий, причины несвоевременного завершения программных мероприятий и неосвоения финансовых средств;</w:t>
      </w:r>
    </w:p>
    <w:p w:rsidR="00FB3C6B" w:rsidRPr="007B07FB" w:rsidRDefault="00FB3C6B" w:rsidP="00FB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предложения по привлечению дополнительных источников финансирования, увеличению эффективности при достижении программных целей или прекращению дальнейшей реализации муниципальной программы.</w:t>
      </w:r>
    </w:p>
    <w:p w:rsidR="00FB3C6B" w:rsidRPr="007B07FB" w:rsidRDefault="00FB3C6B" w:rsidP="00FB3C6B">
      <w:pPr>
        <w:ind w:firstLine="708"/>
        <w:jc w:val="both"/>
        <w:rPr>
          <w:rStyle w:val="BodyTextChar"/>
          <w:rFonts w:cs="Times New Roman"/>
          <w:sz w:val="28"/>
          <w:szCs w:val="28"/>
        </w:rPr>
      </w:pPr>
      <w:r w:rsidRPr="007B07FB">
        <w:rPr>
          <w:rFonts w:ascii="Times New Roman" w:hAnsi="Times New Roman" w:cs="Times New Roman"/>
          <w:sz w:val="28"/>
          <w:szCs w:val="28"/>
        </w:rPr>
        <w:t>Для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 w:rsidR="00FB3C6B" w:rsidRPr="007B07FB" w:rsidRDefault="00FB3C6B" w:rsidP="00FB3C6B">
      <w:pPr>
        <w:ind w:firstLine="720"/>
        <w:jc w:val="both"/>
        <w:rPr>
          <w:rStyle w:val="BodyTextChar"/>
          <w:rFonts w:cs="Times New Roman"/>
          <w:sz w:val="28"/>
          <w:szCs w:val="28"/>
        </w:rPr>
      </w:pPr>
      <w:r w:rsidRPr="007B07FB">
        <w:rPr>
          <w:rStyle w:val="BodyTextChar"/>
          <w:rFonts w:cs="Times New Roman"/>
          <w:sz w:val="28"/>
          <w:szCs w:val="28"/>
        </w:rPr>
        <w:t>Главный специалист по социальным вопросам МУ «УЖН» обобщает полученную информацию, формирует отчет о реализации программы и представляет его  главе местной администрации.</w:t>
      </w:r>
      <w:bookmarkStart w:id="1" w:name="Par330"/>
      <w:bookmarkStart w:id="2" w:name="Par332"/>
      <w:bookmarkEnd w:id="1"/>
      <w:bookmarkEnd w:id="2"/>
    </w:p>
    <w:p w:rsidR="003E72C8" w:rsidRPr="007B07FB" w:rsidRDefault="003E72C8" w:rsidP="0057487A">
      <w:pPr>
        <w:jc w:val="both"/>
        <w:rPr>
          <w:rStyle w:val="21"/>
          <w:bCs w:val="0"/>
          <w:sz w:val="28"/>
          <w:szCs w:val="28"/>
        </w:rPr>
      </w:pPr>
    </w:p>
    <w:p w:rsidR="0057487A" w:rsidRPr="007B07FB" w:rsidRDefault="0057487A" w:rsidP="003E72C8">
      <w:pPr>
        <w:jc w:val="center"/>
        <w:rPr>
          <w:rStyle w:val="21"/>
          <w:bCs w:val="0"/>
          <w:sz w:val="28"/>
          <w:szCs w:val="28"/>
        </w:rPr>
      </w:pPr>
      <w:r w:rsidRPr="007B07FB">
        <w:rPr>
          <w:rFonts w:ascii="Times New Roman" w:hAnsi="Times New Roman" w:cs="Times New Roman"/>
          <w:b/>
          <w:color w:val="auto"/>
        </w:rPr>
        <w:t>Раздел 5.</w:t>
      </w:r>
      <w:r w:rsidRPr="007B07FB">
        <w:rPr>
          <w:rStyle w:val="21"/>
          <w:bCs w:val="0"/>
          <w:sz w:val="28"/>
          <w:szCs w:val="28"/>
        </w:rPr>
        <w:t xml:space="preserve">  Индикаторы целей муниципальной программы</w:t>
      </w:r>
    </w:p>
    <w:p w:rsidR="0057487A" w:rsidRPr="007B07FB" w:rsidRDefault="0057487A" w:rsidP="0057487A">
      <w:pPr>
        <w:jc w:val="both"/>
        <w:rPr>
          <w:rStyle w:val="21"/>
          <w:bCs w:val="0"/>
          <w:sz w:val="28"/>
          <w:szCs w:val="28"/>
        </w:rPr>
      </w:pPr>
    </w:p>
    <w:p w:rsidR="0057487A" w:rsidRPr="007B07FB" w:rsidRDefault="0057487A" w:rsidP="00EF0832">
      <w:pPr>
        <w:widowControl/>
        <w:jc w:val="center"/>
        <w:rPr>
          <w:rStyle w:val="21"/>
          <w:b w:val="0"/>
          <w:bCs w:val="0"/>
          <w:color w:val="auto"/>
          <w:sz w:val="28"/>
          <w:szCs w:val="28"/>
        </w:rPr>
      </w:pPr>
      <w:r w:rsidRPr="007B07FB">
        <w:rPr>
          <w:rFonts w:ascii="Times New Roman" w:hAnsi="Times New Roman" w:cs="Times New Roman"/>
          <w:color w:val="auto"/>
          <w:sz w:val="28"/>
          <w:szCs w:val="28"/>
        </w:rPr>
        <w:t>Таблица 4. Индикаторы целей муниципальной программы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154"/>
        <w:gridCol w:w="1701"/>
        <w:gridCol w:w="1785"/>
        <w:gridCol w:w="1876"/>
        <w:gridCol w:w="1876"/>
      </w:tblGrid>
      <w:tr w:rsidR="00FD28A2" w:rsidRPr="007B07FB" w:rsidTr="007E6236">
        <w:tc>
          <w:tcPr>
            <w:tcW w:w="1965" w:type="dxa"/>
          </w:tcPr>
          <w:p w:rsidR="00FD28A2" w:rsidRPr="007B07FB" w:rsidRDefault="00FD28A2" w:rsidP="0000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54" w:type="dxa"/>
          </w:tcPr>
          <w:p w:rsidR="00FD28A2" w:rsidRPr="007B07FB" w:rsidRDefault="00FD28A2" w:rsidP="0000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</w:p>
          <w:p w:rsidR="00FD28A2" w:rsidRPr="007B07FB" w:rsidRDefault="00FD28A2" w:rsidP="0000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ца измерения</w:t>
            </w:r>
          </w:p>
        </w:tc>
        <w:tc>
          <w:tcPr>
            <w:tcW w:w="1701" w:type="dxa"/>
          </w:tcPr>
          <w:p w:rsidR="00FD28A2" w:rsidRPr="007B07FB" w:rsidRDefault="00FD28A2" w:rsidP="00E4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FD28A2" w:rsidRPr="007B07FB" w:rsidRDefault="00FD28A2" w:rsidP="00E4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1-й год реализации муниципальной программы</w:t>
            </w:r>
          </w:p>
        </w:tc>
        <w:tc>
          <w:tcPr>
            <w:tcW w:w="1785" w:type="dxa"/>
          </w:tcPr>
          <w:p w:rsidR="00FD28A2" w:rsidRPr="007B07FB" w:rsidRDefault="00FD28A2" w:rsidP="0000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D28A2" w:rsidRPr="007B07FB" w:rsidRDefault="00FD28A2" w:rsidP="0000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 2-й год реализации муниципальной программы</w:t>
            </w:r>
          </w:p>
        </w:tc>
        <w:tc>
          <w:tcPr>
            <w:tcW w:w="1876" w:type="dxa"/>
          </w:tcPr>
          <w:p w:rsidR="00FD28A2" w:rsidRPr="007B07FB" w:rsidRDefault="00FD28A2" w:rsidP="0046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FD28A2" w:rsidRPr="007B07FB" w:rsidRDefault="00FD28A2" w:rsidP="0046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3-й год реализации муниципаль</w:t>
            </w:r>
          </w:p>
          <w:p w:rsidR="00FD28A2" w:rsidRPr="007B07FB" w:rsidRDefault="00FD28A2" w:rsidP="0046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1876" w:type="dxa"/>
          </w:tcPr>
          <w:p w:rsidR="00FD28A2" w:rsidRPr="007B07FB" w:rsidRDefault="00FD28A2" w:rsidP="00FD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  <w:p w:rsidR="00FD28A2" w:rsidRPr="007B07FB" w:rsidRDefault="00FD28A2" w:rsidP="00FD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4-й год реализации муниципаль</w:t>
            </w:r>
          </w:p>
          <w:p w:rsidR="00FD28A2" w:rsidRPr="007B07FB" w:rsidRDefault="00FD28A2" w:rsidP="00FD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</w:tr>
      <w:tr w:rsidR="00FD28A2" w:rsidRPr="007B07FB" w:rsidTr="007E6236">
        <w:tc>
          <w:tcPr>
            <w:tcW w:w="1965" w:type="dxa"/>
          </w:tcPr>
          <w:p w:rsidR="00FD28A2" w:rsidRPr="007B07FB" w:rsidRDefault="00FD28A2" w:rsidP="0046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B07FB">
              <w:rPr>
                <w:rFonts w:ascii="Times New Roman" w:hAnsi="Times New Roman"/>
                <w:sz w:val="28"/>
                <w:szCs w:val="28"/>
              </w:rPr>
              <w:t>Количество посещений организаций культуры</w:t>
            </w:r>
          </w:p>
        </w:tc>
        <w:tc>
          <w:tcPr>
            <w:tcW w:w="1154" w:type="dxa"/>
          </w:tcPr>
          <w:p w:rsidR="00FD28A2" w:rsidRPr="007B07FB" w:rsidRDefault="00FD28A2" w:rsidP="003B6593">
            <w:pPr>
              <w:jc w:val="center"/>
              <w:rPr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FD28A2" w:rsidRPr="007B07FB" w:rsidRDefault="00FD28A2" w:rsidP="003B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85" w:type="dxa"/>
          </w:tcPr>
          <w:p w:rsidR="00FD28A2" w:rsidRPr="007B07FB" w:rsidRDefault="00FD28A2" w:rsidP="003B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76" w:type="dxa"/>
          </w:tcPr>
          <w:p w:rsidR="00FD28A2" w:rsidRPr="007B07FB" w:rsidRDefault="00FD28A2" w:rsidP="003B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76" w:type="dxa"/>
          </w:tcPr>
          <w:p w:rsidR="00FD28A2" w:rsidRPr="007B07FB" w:rsidRDefault="00FD28A2" w:rsidP="003B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D28A2" w:rsidRPr="007B07FB" w:rsidTr="007E6236">
        <w:tc>
          <w:tcPr>
            <w:tcW w:w="1965" w:type="dxa"/>
          </w:tcPr>
          <w:p w:rsidR="00FD28A2" w:rsidRPr="007B07FB" w:rsidRDefault="00FD28A2" w:rsidP="0046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07FB">
              <w:rPr>
                <w:rFonts w:ascii="Times New Roman" w:hAnsi="Times New Roman"/>
                <w:sz w:val="28"/>
                <w:szCs w:val="28"/>
              </w:rPr>
              <w:t>Количество обращений к цифровым ресурсам</w:t>
            </w:r>
          </w:p>
        </w:tc>
        <w:tc>
          <w:tcPr>
            <w:tcW w:w="1154" w:type="dxa"/>
          </w:tcPr>
          <w:p w:rsidR="00FD28A2" w:rsidRPr="007B07FB" w:rsidRDefault="00FD28A2" w:rsidP="003B6593">
            <w:pPr>
              <w:jc w:val="center"/>
              <w:rPr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FD28A2" w:rsidRPr="007B07FB" w:rsidRDefault="00FD28A2" w:rsidP="003B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5" w:type="dxa"/>
          </w:tcPr>
          <w:p w:rsidR="00FD28A2" w:rsidRPr="007B07FB" w:rsidRDefault="00FD28A2" w:rsidP="003B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76" w:type="dxa"/>
          </w:tcPr>
          <w:p w:rsidR="00FD28A2" w:rsidRPr="007B07FB" w:rsidRDefault="00FD28A2" w:rsidP="003B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76" w:type="dxa"/>
          </w:tcPr>
          <w:p w:rsidR="00FD28A2" w:rsidRPr="007B07FB" w:rsidRDefault="00FD28A2" w:rsidP="003B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F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800C61" w:rsidRPr="007B07FB" w:rsidRDefault="00800C61" w:rsidP="00766F57">
      <w:pPr>
        <w:jc w:val="center"/>
        <w:rPr>
          <w:rFonts w:ascii="Times New Roman" w:hAnsi="Times New Roman" w:cs="Times New Roman"/>
          <w:b/>
          <w:color w:val="auto"/>
        </w:rPr>
      </w:pPr>
    </w:p>
    <w:p w:rsidR="0057487A" w:rsidRPr="007B07FB" w:rsidRDefault="0057487A" w:rsidP="00766F57">
      <w:pPr>
        <w:jc w:val="center"/>
        <w:rPr>
          <w:rStyle w:val="21"/>
          <w:bCs w:val="0"/>
          <w:sz w:val="28"/>
          <w:szCs w:val="28"/>
        </w:rPr>
      </w:pPr>
      <w:r w:rsidRPr="007B07FB">
        <w:rPr>
          <w:rFonts w:ascii="Times New Roman" w:hAnsi="Times New Roman" w:cs="Times New Roman"/>
          <w:b/>
          <w:color w:val="auto"/>
        </w:rPr>
        <w:lastRenderedPageBreak/>
        <w:t>Раздел 6.</w:t>
      </w:r>
      <w:r w:rsidRPr="007B07FB">
        <w:rPr>
          <w:rStyle w:val="21"/>
          <w:bCs w:val="0"/>
          <w:sz w:val="28"/>
          <w:szCs w:val="28"/>
        </w:rPr>
        <w:t xml:space="preserve">  Ресурсы, необходимые для реализации</w:t>
      </w:r>
    </w:p>
    <w:p w:rsidR="0057487A" w:rsidRPr="007B07FB" w:rsidRDefault="0057487A" w:rsidP="0057487A">
      <w:pPr>
        <w:jc w:val="both"/>
        <w:rPr>
          <w:rStyle w:val="21"/>
          <w:bCs w:val="0"/>
          <w:sz w:val="28"/>
          <w:szCs w:val="28"/>
        </w:rPr>
      </w:pPr>
      <w:r w:rsidRPr="007B07FB">
        <w:rPr>
          <w:rStyle w:val="21"/>
          <w:bCs w:val="0"/>
          <w:sz w:val="28"/>
          <w:szCs w:val="28"/>
        </w:rPr>
        <w:t xml:space="preserve">                                   мероприятий муниципальной программы</w:t>
      </w:r>
    </w:p>
    <w:p w:rsidR="0057487A" w:rsidRPr="007B07FB" w:rsidRDefault="0057487A" w:rsidP="0057487A">
      <w:pPr>
        <w:jc w:val="both"/>
        <w:rPr>
          <w:rStyle w:val="21"/>
          <w:bCs w:val="0"/>
          <w:sz w:val="28"/>
          <w:szCs w:val="28"/>
        </w:rPr>
      </w:pPr>
    </w:p>
    <w:p w:rsidR="0057487A" w:rsidRPr="007B07FB" w:rsidRDefault="0057487A" w:rsidP="0057487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07FB">
        <w:rPr>
          <w:rFonts w:ascii="Times New Roman" w:hAnsi="Times New Roman" w:cs="Times New Roman"/>
          <w:color w:val="auto"/>
          <w:sz w:val="28"/>
          <w:szCs w:val="28"/>
        </w:rPr>
        <w:t>Таблица 5. Ресурсы, необходимые для реализации мероприятий муниципальной программы</w:t>
      </w:r>
    </w:p>
    <w:p w:rsidR="0057487A" w:rsidRPr="007B07FB" w:rsidRDefault="0057487A" w:rsidP="0057487A">
      <w:pPr>
        <w:jc w:val="both"/>
        <w:rPr>
          <w:rStyle w:val="21"/>
          <w:bCs w:val="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85"/>
        <w:gridCol w:w="1759"/>
      </w:tblGrid>
      <w:tr w:rsidR="008133F6" w:rsidRPr="007B07FB" w:rsidTr="00F000AB">
        <w:trPr>
          <w:trHeight w:val="322"/>
        </w:trPr>
        <w:tc>
          <w:tcPr>
            <w:tcW w:w="1843" w:type="dxa"/>
            <w:vMerge w:val="restart"/>
          </w:tcPr>
          <w:p w:rsidR="00193A11" w:rsidRPr="007B07FB" w:rsidRDefault="00193A11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8133F6" w:rsidRPr="007B07FB" w:rsidRDefault="008133F6" w:rsidP="008133F6">
            <w:pPr>
              <w:widowControl/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Годы</w:t>
            </w:r>
          </w:p>
        </w:tc>
      </w:tr>
      <w:tr w:rsidR="00726563" w:rsidRPr="007B07FB" w:rsidTr="00F000AB">
        <w:trPr>
          <w:trHeight w:val="240"/>
        </w:trPr>
        <w:tc>
          <w:tcPr>
            <w:tcW w:w="1843" w:type="dxa"/>
            <w:vMerge/>
          </w:tcPr>
          <w:p w:rsidR="00726563" w:rsidRPr="007B07FB" w:rsidRDefault="00726563" w:rsidP="003B6593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2204" w:rsidRPr="007B07FB" w:rsidRDefault="001A2204" w:rsidP="001A2204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2022 </w:t>
            </w:r>
          </w:p>
          <w:p w:rsidR="00726563" w:rsidRPr="007B07FB" w:rsidRDefault="001A2204" w:rsidP="001A2204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1-й год реализации муниципальной программы</w:t>
            </w:r>
          </w:p>
        </w:tc>
        <w:tc>
          <w:tcPr>
            <w:tcW w:w="1701" w:type="dxa"/>
          </w:tcPr>
          <w:p w:rsidR="001A2204" w:rsidRPr="007B07FB" w:rsidRDefault="001A2204" w:rsidP="001A2204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2023</w:t>
            </w:r>
          </w:p>
          <w:p w:rsidR="00726563" w:rsidRPr="007B07FB" w:rsidRDefault="001A2204" w:rsidP="001A2204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2-й  год реализации муниципальной программы</w:t>
            </w:r>
          </w:p>
        </w:tc>
        <w:tc>
          <w:tcPr>
            <w:tcW w:w="1701" w:type="dxa"/>
          </w:tcPr>
          <w:p w:rsidR="001A2204" w:rsidRPr="007B07FB" w:rsidRDefault="001A2204" w:rsidP="001A2204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2024</w:t>
            </w:r>
          </w:p>
          <w:p w:rsidR="00726563" w:rsidRPr="007B07FB" w:rsidRDefault="001A2204" w:rsidP="001A2204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3-й  год реализации муниципальной программы</w:t>
            </w:r>
          </w:p>
        </w:tc>
        <w:tc>
          <w:tcPr>
            <w:tcW w:w="1785" w:type="dxa"/>
          </w:tcPr>
          <w:p w:rsidR="001A2204" w:rsidRPr="007B07FB" w:rsidRDefault="001A2204" w:rsidP="001A2204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2025</w:t>
            </w:r>
          </w:p>
          <w:p w:rsidR="00726563" w:rsidRPr="007B07FB" w:rsidRDefault="001A2204" w:rsidP="001A2204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4-й  год реализации муниципальной программы</w:t>
            </w:r>
          </w:p>
        </w:tc>
        <w:tc>
          <w:tcPr>
            <w:tcW w:w="1759" w:type="dxa"/>
          </w:tcPr>
          <w:p w:rsidR="00726563" w:rsidRPr="007B07FB" w:rsidRDefault="00726563" w:rsidP="0072656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Всего за период реализа</w:t>
            </w:r>
          </w:p>
          <w:p w:rsidR="00726563" w:rsidRPr="007B07FB" w:rsidRDefault="00726563" w:rsidP="0072656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ции муниципальной програм</w:t>
            </w:r>
          </w:p>
          <w:p w:rsidR="00726563" w:rsidRPr="007B07FB" w:rsidRDefault="00726563" w:rsidP="0072656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мы</w:t>
            </w:r>
          </w:p>
        </w:tc>
      </w:tr>
      <w:tr w:rsidR="00726563" w:rsidRPr="007B07FB" w:rsidTr="00F000AB">
        <w:tc>
          <w:tcPr>
            <w:tcW w:w="1843" w:type="dxa"/>
          </w:tcPr>
          <w:p w:rsidR="00726563" w:rsidRPr="007B07FB" w:rsidRDefault="00726563" w:rsidP="0072656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32615D" w:rsidRPr="007B07FB" w:rsidRDefault="0032615D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13494,764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01" w:type="dxa"/>
          </w:tcPr>
          <w:p w:rsidR="00726563" w:rsidRPr="007B07FB" w:rsidRDefault="00B606CE" w:rsidP="0062237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15035,8 </w:t>
            </w:r>
            <w:r w:rsidR="001A2204"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01" w:type="dxa"/>
          </w:tcPr>
          <w:p w:rsidR="006F1467" w:rsidRPr="007B07FB" w:rsidRDefault="006F1467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13799,6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1785" w:type="dxa"/>
          </w:tcPr>
          <w:p w:rsidR="006F1467" w:rsidRPr="007B07FB" w:rsidRDefault="006F1467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13871,3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1759" w:type="dxa"/>
          </w:tcPr>
          <w:p w:rsidR="00B606CE" w:rsidRPr="007B07FB" w:rsidRDefault="00B606CE" w:rsidP="0062237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56201,464</w:t>
            </w:r>
          </w:p>
          <w:p w:rsidR="00726563" w:rsidRPr="007B07FB" w:rsidRDefault="00595B65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тыс </w:t>
            </w:r>
            <w:r w:rsidR="00726563" w:rsidRPr="007B07FB">
              <w:rPr>
                <w:rStyle w:val="21"/>
                <w:b w:val="0"/>
                <w:bCs w:val="0"/>
                <w:sz w:val="28"/>
                <w:szCs w:val="28"/>
              </w:rPr>
              <w:t>.руб.</w:t>
            </w:r>
          </w:p>
        </w:tc>
      </w:tr>
      <w:tr w:rsidR="00726563" w:rsidRPr="007B07FB" w:rsidTr="00F000AB">
        <w:tc>
          <w:tcPr>
            <w:tcW w:w="1843" w:type="dxa"/>
          </w:tcPr>
          <w:p w:rsidR="00726563" w:rsidRPr="007B07FB" w:rsidRDefault="00726563" w:rsidP="0072656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Федеральный бюджет (для сведения)</w:t>
            </w:r>
          </w:p>
        </w:tc>
        <w:tc>
          <w:tcPr>
            <w:tcW w:w="1701" w:type="dxa"/>
          </w:tcPr>
          <w:p w:rsidR="00726563" w:rsidRPr="007B07FB" w:rsidRDefault="001A2204" w:rsidP="00063376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110,0 тыс.руб.</w:t>
            </w:r>
          </w:p>
        </w:tc>
        <w:tc>
          <w:tcPr>
            <w:tcW w:w="1701" w:type="dxa"/>
          </w:tcPr>
          <w:p w:rsidR="006001BB" w:rsidRPr="007B07FB" w:rsidRDefault="006001BB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-</w:t>
            </w:r>
          </w:p>
          <w:p w:rsidR="00726563" w:rsidRPr="007B07FB" w:rsidRDefault="001A2204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01" w:type="dxa"/>
          </w:tcPr>
          <w:p w:rsidR="006001BB" w:rsidRPr="007B07FB" w:rsidRDefault="006001BB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-</w:t>
            </w:r>
          </w:p>
          <w:p w:rsidR="00726563" w:rsidRPr="007B07FB" w:rsidRDefault="001A2204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85" w:type="dxa"/>
          </w:tcPr>
          <w:p w:rsidR="006001BB" w:rsidRPr="007B07FB" w:rsidRDefault="006001BB" w:rsidP="00063376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-</w:t>
            </w:r>
          </w:p>
          <w:p w:rsidR="00726563" w:rsidRPr="007B07FB" w:rsidRDefault="001A2204" w:rsidP="00063376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59" w:type="dxa"/>
          </w:tcPr>
          <w:p w:rsidR="006001BB" w:rsidRPr="007B07FB" w:rsidRDefault="006001BB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110,0</w:t>
            </w:r>
          </w:p>
          <w:p w:rsidR="00726563" w:rsidRPr="007B07FB" w:rsidRDefault="00726563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</w:tr>
      <w:tr w:rsidR="00726563" w:rsidRPr="007B07FB" w:rsidTr="00F000AB">
        <w:tc>
          <w:tcPr>
            <w:tcW w:w="1843" w:type="dxa"/>
          </w:tcPr>
          <w:p w:rsidR="00726563" w:rsidRPr="007B07FB" w:rsidRDefault="00726563" w:rsidP="0072656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Областной бюджет (для сведения)</w:t>
            </w:r>
          </w:p>
        </w:tc>
        <w:tc>
          <w:tcPr>
            <w:tcW w:w="1701" w:type="dxa"/>
          </w:tcPr>
          <w:p w:rsidR="0032615D" w:rsidRPr="007B07FB" w:rsidRDefault="0032615D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3749,8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01" w:type="dxa"/>
          </w:tcPr>
          <w:p w:rsidR="006001BB" w:rsidRPr="007B07FB" w:rsidRDefault="006001BB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3953,4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01" w:type="dxa"/>
          </w:tcPr>
          <w:p w:rsidR="006001BB" w:rsidRPr="007B07FB" w:rsidRDefault="006001BB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3953,4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85" w:type="dxa"/>
          </w:tcPr>
          <w:p w:rsidR="006001BB" w:rsidRPr="007B07FB" w:rsidRDefault="006001BB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3953,5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59" w:type="dxa"/>
          </w:tcPr>
          <w:p w:rsidR="0032615D" w:rsidRPr="007B07FB" w:rsidRDefault="0032615D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15610,1</w:t>
            </w:r>
          </w:p>
          <w:p w:rsidR="00726563" w:rsidRPr="007B07FB" w:rsidRDefault="00726563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</w:tr>
      <w:tr w:rsidR="00726563" w:rsidRPr="007B07FB" w:rsidTr="00F000AB">
        <w:tc>
          <w:tcPr>
            <w:tcW w:w="1843" w:type="dxa"/>
          </w:tcPr>
          <w:p w:rsidR="00726563" w:rsidRPr="007B07FB" w:rsidRDefault="00726563" w:rsidP="0072656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32615D" w:rsidRPr="007B07FB" w:rsidRDefault="0032615D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9634,964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01" w:type="dxa"/>
          </w:tcPr>
          <w:p w:rsidR="00726563" w:rsidRPr="007B07FB" w:rsidRDefault="00B606CE" w:rsidP="0062237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 xml:space="preserve">11082,4 </w:t>
            </w:r>
            <w:r w:rsidR="001A2204"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  <w:tc>
          <w:tcPr>
            <w:tcW w:w="1701" w:type="dxa"/>
          </w:tcPr>
          <w:p w:rsidR="006001BB" w:rsidRPr="007B07FB" w:rsidRDefault="006001BB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9846,2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 руб.</w:t>
            </w:r>
          </w:p>
        </w:tc>
        <w:tc>
          <w:tcPr>
            <w:tcW w:w="1785" w:type="dxa"/>
          </w:tcPr>
          <w:p w:rsidR="006001BB" w:rsidRPr="007B07FB" w:rsidRDefault="006001BB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9917,8</w:t>
            </w:r>
          </w:p>
          <w:p w:rsidR="00726563" w:rsidRPr="007B07FB" w:rsidRDefault="001A2204" w:rsidP="001A220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 руб.</w:t>
            </w:r>
          </w:p>
        </w:tc>
        <w:tc>
          <w:tcPr>
            <w:tcW w:w="1759" w:type="dxa"/>
          </w:tcPr>
          <w:p w:rsidR="00B606CE" w:rsidRPr="007B07FB" w:rsidRDefault="00B606CE" w:rsidP="00622374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40481,364</w:t>
            </w:r>
          </w:p>
          <w:p w:rsidR="00726563" w:rsidRPr="007B07FB" w:rsidRDefault="00726563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тыс.руб.</w:t>
            </w:r>
          </w:p>
        </w:tc>
      </w:tr>
      <w:tr w:rsidR="00726563" w:rsidRPr="007B07FB" w:rsidTr="00F000AB">
        <w:tc>
          <w:tcPr>
            <w:tcW w:w="1843" w:type="dxa"/>
          </w:tcPr>
          <w:p w:rsidR="00726563" w:rsidRPr="007B07FB" w:rsidRDefault="00726563" w:rsidP="00726563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Прочие источники (для сведения)</w:t>
            </w:r>
          </w:p>
        </w:tc>
        <w:tc>
          <w:tcPr>
            <w:tcW w:w="1701" w:type="dxa"/>
          </w:tcPr>
          <w:p w:rsidR="00726563" w:rsidRPr="007B07FB" w:rsidRDefault="00726563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26563" w:rsidRPr="007B07FB" w:rsidRDefault="00726563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26563" w:rsidRPr="007B07FB" w:rsidRDefault="00726563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726563" w:rsidRPr="007B07FB" w:rsidRDefault="00726563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59" w:type="dxa"/>
          </w:tcPr>
          <w:p w:rsidR="00726563" w:rsidRPr="007B07FB" w:rsidRDefault="00726563" w:rsidP="00726563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B07FB">
              <w:rPr>
                <w:rStyle w:val="21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57487A" w:rsidRPr="007B07FB" w:rsidRDefault="0057487A" w:rsidP="0057487A">
      <w:pPr>
        <w:jc w:val="both"/>
        <w:rPr>
          <w:rStyle w:val="21"/>
          <w:b w:val="0"/>
          <w:bCs w:val="0"/>
          <w:sz w:val="28"/>
          <w:szCs w:val="28"/>
        </w:rPr>
      </w:pPr>
    </w:p>
    <w:p w:rsidR="003E72C8" w:rsidRPr="007B07FB" w:rsidRDefault="0057487A" w:rsidP="005B7E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7FB">
        <w:rPr>
          <w:rFonts w:ascii="Times New Roman" w:hAnsi="Times New Roman" w:cs="Times New Roman"/>
          <w:color w:val="auto"/>
          <w:sz w:val="28"/>
          <w:szCs w:val="28"/>
        </w:rPr>
        <w:t>Разбивка расходов по мероприятиям предусмотрена в разделе 3 программы.</w:t>
      </w:r>
    </w:p>
    <w:p w:rsidR="003E72C8" w:rsidRPr="007B07FB" w:rsidRDefault="003E72C8" w:rsidP="00766F57">
      <w:pPr>
        <w:jc w:val="center"/>
        <w:rPr>
          <w:rFonts w:ascii="Times New Roman" w:hAnsi="Times New Roman" w:cs="Times New Roman"/>
          <w:b/>
          <w:color w:val="auto"/>
        </w:rPr>
      </w:pPr>
    </w:p>
    <w:p w:rsidR="00766F57" w:rsidRPr="007B07FB" w:rsidRDefault="00766F57" w:rsidP="00766F57">
      <w:pPr>
        <w:jc w:val="center"/>
        <w:rPr>
          <w:rStyle w:val="21"/>
          <w:bCs w:val="0"/>
          <w:sz w:val="28"/>
          <w:szCs w:val="28"/>
        </w:rPr>
      </w:pPr>
      <w:r w:rsidRPr="007B07FB">
        <w:rPr>
          <w:rFonts w:ascii="Times New Roman" w:hAnsi="Times New Roman" w:cs="Times New Roman"/>
          <w:b/>
          <w:color w:val="auto"/>
        </w:rPr>
        <w:t>Раздел 7.</w:t>
      </w:r>
      <w:r w:rsidRPr="007B07FB">
        <w:rPr>
          <w:rStyle w:val="21"/>
          <w:bCs w:val="0"/>
          <w:sz w:val="28"/>
          <w:szCs w:val="28"/>
        </w:rPr>
        <w:t xml:space="preserve">  Анализ рисков реализации муниципальной программы </w:t>
      </w:r>
    </w:p>
    <w:p w:rsidR="00766F57" w:rsidRPr="007B07FB" w:rsidRDefault="00766F57" w:rsidP="00766F57">
      <w:pPr>
        <w:jc w:val="center"/>
        <w:rPr>
          <w:rStyle w:val="21"/>
          <w:bCs w:val="0"/>
          <w:sz w:val="28"/>
          <w:szCs w:val="28"/>
        </w:rPr>
      </w:pPr>
      <w:r w:rsidRPr="007B07FB">
        <w:rPr>
          <w:rStyle w:val="21"/>
          <w:bCs w:val="0"/>
          <w:sz w:val="28"/>
          <w:szCs w:val="28"/>
        </w:rPr>
        <w:t xml:space="preserve">и описание мер управления рисками реализации </w:t>
      </w:r>
    </w:p>
    <w:p w:rsidR="00766F57" w:rsidRPr="007B07FB" w:rsidRDefault="00766F57" w:rsidP="00766F57">
      <w:pPr>
        <w:jc w:val="center"/>
        <w:rPr>
          <w:rStyle w:val="21"/>
          <w:bCs w:val="0"/>
          <w:sz w:val="28"/>
          <w:szCs w:val="28"/>
        </w:rPr>
      </w:pPr>
      <w:r w:rsidRPr="007B07FB">
        <w:rPr>
          <w:rStyle w:val="21"/>
          <w:bCs w:val="0"/>
          <w:sz w:val="28"/>
          <w:szCs w:val="28"/>
        </w:rPr>
        <w:t>муниципальной программы</w:t>
      </w:r>
    </w:p>
    <w:p w:rsidR="00766F57" w:rsidRPr="007B07FB" w:rsidRDefault="00766F57" w:rsidP="00766F57">
      <w:pPr>
        <w:jc w:val="both"/>
        <w:rPr>
          <w:rStyle w:val="21"/>
          <w:b w:val="0"/>
          <w:bCs w:val="0"/>
          <w:sz w:val="28"/>
          <w:szCs w:val="28"/>
        </w:rPr>
      </w:pPr>
    </w:p>
    <w:p w:rsidR="00766F57" w:rsidRPr="007B07FB" w:rsidRDefault="00766F57" w:rsidP="00766F57">
      <w:pPr>
        <w:jc w:val="both"/>
        <w:rPr>
          <w:rStyle w:val="21"/>
          <w:b w:val="0"/>
          <w:bCs w:val="0"/>
          <w:sz w:val="28"/>
          <w:szCs w:val="28"/>
        </w:rPr>
      </w:pPr>
      <w:r w:rsidRPr="007B07FB">
        <w:rPr>
          <w:rStyle w:val="21"/>
          <w:b w:val="0"/>
          <w:bCs w:val="0"/>
          <w:sz w:val="28"/>
          <w:szCs w:val="28"/>
        </w:rPr>
        <w:tab/>
        <w:t>К рискам реализации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следующее:</w:t>
      </w:r>
    </w:p>
    <w:p w:rsidR="00766F57" w:rsidRPr="007B07FB" w:rsidRDefault="00766F57" w:rsidP="00766F57">
      <w:pPr>
        <w:jc w:val="both"/>
        <w:rPr>
          <w:rStyle w:val="21"/>
          <w:b w:val="0"/>
          <w:bCs w:val="0"/>
          <w:sz w:val="28"/>
          <w:szCs w:val="28"/>
        </w:rPr>
      </w:pPr>
      <w:r w:rsidRPr="007B07FB">
        <w:rPr>
          <w:rStyle w:val="21"/>
          <w:b w:val="0"/>
          <w:bCs w:val="0"/>
          <w:sz w:val="28"/>
          <w:szCs w:val="28"/>
        </w:rPr>
        <w:tab/>
        <w:t>1. 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умеренный.</w:t>
      </w:r>
    </w:p>
    <w:p w:rsidR="00766F57" w:rsidRPr="007B07FB" w:rsidRDefault="00766F57" w:rsidP="00766F57">
      <w:pPr>
        <w:jc w:val="both"/>
        <w:rPr>
          <w:rStyle w:val="21"/>
          <w:b w:val="0"/>
          <w:bCs w:val="0"/>
          <w:sz w:val="28"/>
          <w:szCs w:val="28"/>
        </w:rPr>
      </w:pPr>
      <w:r w:rsidRPr="007B07FB">
        <w:rPr>
          <w:rStyle w:val="21"/>
          <w:b w:val="0"/>
          <w:bCs w:val="0"/>
          <w:sz w:val="28"/>
          <w:szCs w:val="28"/>
        </w:rPr>
        <w:tab/>
        <w:t xml:space="preserve">2. Риск финансового обеспечения, который связан с финансированием муниципальной программы в неполном объеме за счет бюджетных источников. </w:t>
      </w:r>
      <w:r w:rsidRPr="007B07FB">
        <w:rPr>
          <w:rStyle w:val="21"/>
          <w:b w:val="0"/>
          <w:bCs w:val="0"/>
          <w:sz w:val="28"/>
          <w:szCs w:val="28"/>
        </w:rPr>
        <w:lastRenderedPageBreak/>
        <w:t>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 риск сбоев в реализации муниципальной программы по причине недофинансирования можно считать умеренным.</w:t>
      </w:r>
    </w:p>
    <w:p w:rsidR="00766F57" w:rsidRPr="007B07FB" w:rsidRDefault="00766F57" w:rsidP="00766F57">
      <w:pPr>
        <w:jc w:val="both"/>
        <w:rPr>
          <w:rStyle w:val="21"/>
          <w:b w:val="0"/>
          <w:bCs w:val="0"/>
          <w:sz w:val="28"/>
          <w:szCs w:val="28"/>
        </w:rPr>
      </w:pPr>
      <w:r w:rsidRPr="007B07FB">
        <w:rPr>
          <w:rStyle w:val="21"/>
          <w:b w:val="0"/>
          <w:bCs w:val="0"/>
          <w:sz w:val="28"/>
          <w:szCs w:val="28"/>
        </w:rPr>
        <w:tab/>
        <w:t>Реализация муниципальной программы также угрожают следующие риски, которые связаны с изменениями внешней среды и которыми невозможно управлять в рамках реализации муниципальной программы.</w:t>
      </w:r>
    </w:p>
    <w:p w:rsidR="00766F57" w:rsidRPr="007B07FB" w:rsidRDefault="00766F57" w:rsidP="00766F57">
      <w:pPr>
        <w:jc w:val="both"/>
        <w:rPr>
          <w:rStyle w:val="21"/>
          <w:b w:val="0"/>
          <w:bCs w:val="0"/>
          <w:sz w:val="28"/>
          <w:szCs w:val="28"/>
        </w:rPr>
      </w:pPr>
      <w:r w:rsidRPr="007B07FB">
        <w:rPr>
          <w:rStyle w:val="21"/>
          <w:b w:val="0"/>
          <w:bCs w:val="0"/>
          <w:sz w:val="28"/>
          <w:szCs w:val="28"/>
        </w:rPr>
        <w:tab/>
        <w:t>3. Риск возникновения обстоятельств непреодолимой силы, в том числе природных и техногенных катастроф и катаклизмов, что может потребовать концентрации средств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EE40CC" w:rsidRDefault="00766F57" w:rsidP="008A2E44">
      <w:pPr>
        <w:jc w:val="both"/>
        <w:rPr>
          <w:rStyle w:val="aa"/>
          <w:sz w:val="24"/>
          <w:szCs w:val="24"/>
        </w:rPr>
      </w:pPr>
      <w:r w:rsidRPr="007B07FB">
        <w:rPr>
          <w:rStyle w:val="21"/>
          <w:b w:val="0"/>
          <w:bCs w:val="0"/>
          <w:sz w:val="28"/>
          <w:szCs w:val="28"/>
        </w:rPr>
        <w:tab/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существующих органов государственной власти и организаций, задействованных в реализации муниципальной программы.</w:t>
      </w:r>
      <w:r w:rsidR="00561646" w:rsidRPr="0092634A">
        <w:rPr>
          <w:rStyle w:val="aa"/>
          <w:sz w:val="24"/>
          <w:szCs w:val="24"/>
        </w:rPr>
        <w:t xml:space="preserve">                                       </w:t>
      </w:r>
      <w:r w:rsidR="00B33A0C" w:rsidRPr="0092634A">
        <w:rPr>
          <w:rStyle w:val="aa"/>
          <w:sz w:val="24"/>
          <w:szCs w:val="24"/>
        </w:rPr>
        <w:t xml:space="preserve">                        </w:t>
      </w:r>
    </w:p>
    <w:p w:rsidR="00EE40CC" w:rsidRDefault="00EE40CC" w:rsidP="00B33A0C">
      <w:pPr>
        <w:jc w:val="right"/>
        <w:rPr>
          <w:rStyle w:val="aa"/>
          <w:sz w:val="24"/>
          <w:szCs w:val="24"/>
        </w:rPr>
      </w:pPr>
    </w:p>
    <w:sectPr w:rsidR="00EE40CC" w:rsidSect="00D0422C">
      <w:pgSz w:w="11909" w:h="16838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41" w:rsidRDefault="00EF7D41">
      <w:r>
        <w:separator/>
      </w:r>
    </w:p>
  </w:endnote>
  <w:endnote w:type="continuationSeparator" w:id="0">
    <w:p w:rsidR="00EF7D41" w:rsidRDefault="00EF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36" w:rsidRDefault="007E623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36" w:rsidRDefault="007E623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36" w:rsidRDefault="007E623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41" w:rsidRDefault="00EF7D41">
      <w:r>
        <w:separator/>
      </w:r>
    </w:p>
  </w:footnote>
  <w:footnote w:type="continuationSeparator" w:id="0">
    <w:p w:rsidR="00EF7D41" w:rsidRDefault="00EF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36" w:rsidRDefault="00F82376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4235450</wp:posOffset>
              </wp:positionH>
              <wp:positionV relativeFrom="page">
                <wp:posOffset>412750</wp:posOffset>
              </wp:positionV>
              <wp:extent cx="57785" cy="146050"/>
              <wp:effectExtent l="0" t="3175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236" w:rsidRDefault="007E6236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3.5pt;margin-top:32.5pt;width:4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ybqgIAAKU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" filled="f" stroked="f">
              <v:textbox style="mso-fit-shape-to-text:t" inset="0,0,0,0">
                <w:txbxContent>
                  <w:p w:rsidR="007E6236" w:rsidRDefault="007E6236">
                    <w:pPr>
                      <w:pStyle w:val="1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36" w:rsidRDefault="007E623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36" w:rsidRDefault="007E623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55C79F6"/>
    <w:multiLevelType w:val="multilevel"/>
    <w:tmpl w:val="6A6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6A4379"/>
    <w:multiLevelType w:val="hybridMultilevel"/>
    <w:tmpl w:val="BF3043C8"/>
    <w:lvl w:ilvl="0" w:tplc="1772CB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74F33"/>
    <w:multiLevelType w:val="multilevel"/>
    <w:tmpl w:val="3C7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019E3"/>
    <w:multiLevelType w:val="hybridMultilevel"/>
    <w:tmpl w:val="F176BBEC"/>
    <w:lvl w:ilvl="0" w:tplc="655CFB9A">
      <w:start w:val="1"/>
      <w:numFmt w:val="decimal"/>
      <w:lvlText w:val="%1."/>
      <w:lvlJc w:val="left"/>
      <w:pPr>
        <w:ind w:left="152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77DC7D5D"/>
    <w:multiLevelType w:val="hybridMultilevel"/>
    <w:tmpl w:val="393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57197"/>
    <w:multiLevelType w:val="hybridMultilevel"/>
    <w:tmpl w:val="AE7C3EFA"/>
    <w:lvl w:ilvl="0" w:tplc="C4987E74">
      <w:start w:val="202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92"/>
    <w:rsid w:val="00000839"/>
    <w:rsid w:val="00000FA6"/>
    <w:rsid w:val="0000319F"/>
    <w:rsid w:val="00003DC6"/>
    <w:rsid w:val="000047DC"/>
    <w:rsid w:val="00005A19"/>
    <w:rsid w:val="00011F85"/>
    <w:rsid w:val="0001273C"/>
    <w:rsid w:val="00014C48"/>
    <w:rsid w:val="0001551F"/>
    <w:rsid w:val="00015A56"/>
    <w:rsid w:val="00015A75"/>
    <w:rsid w:val="00016367"/>
    <w:rsid w:val="00016924"/>
    <w:rsid w:val="000214E3"/>
    <w:rsid w:val="00021539"/>
    <w:rsid w:val="00021A6B"/>
    <w:rsid w:val="00022207"/>
    <w:rsid w:val="000241A5"/>
    <w:rsid w:val="00026788"/>
    <w:rsid w:val="00027F89"/>
    <w:rsid w:val="00032A2F"/>
    <w:rsid w:val="00033DCF"/>
    <w:rsid w:val="00034D39"/>
    <w:rsid w:val="00035AAE"/>
    <w:rsid w:val="00044553"/>
    <w:rsid w:val="000462B1"/>
    <w:rsid w:val="0005038B"/>
    <w:rsid w:val="000503E0"/>
    <w:rsid w:val="000513B0"/>
    <w:rsid w:val="00053049"/>
    <w:rsid w:val="000546F2"/>
    <w:rsid w:val="000555E7"/>
    <w:rsid w:val="00055D0B"/>
    <w:rsid w:val="00056C3D"/>
    <w:rsid w:val="00061B51"/>
    <w:rsid w:val="00063376"/>
    <w:rsid w:val="00064317"/>
    <w:rsid w:val="000677CE"/>
    <w:rsid w:val="000701F0"/>
    <w:rsid w:val="00071608"/>
    <w:rsid w:val="0007385D"/>
    <w:rsid w:val="00074ADE"/>
    <w:rsid w:val="00077D6D"/>
    <w:rsid w:val="00080435"/>
    <w:rsid w:val="000815D5"/>
    <w:rsid w:val="00085907"/>
    <w:rsid w:val="00087C9F"/>
    <w:rsid w:val="00095ABA"/>
    <w:rsid w:val="00095AF7"/>
    <w:rsid w:val="00096D39"/>
    <w:rsid w:val="000A0A94"/>
    <w:rsid w:val="000A2014"/>
    <w:rsid w:val="000A46F7"/>
    <w:rsid w:val="000A5DD8"/>
    <w:rsid w:val="000A78E9"/>
    <w:rsid w:val="000B19A9"/>
    <w:rsid w:val="000B2651"/>
    <w:rsid w:val="000B37C7"/>
    <w:rsid w:val="000B4109"/>
    <w:rsid w:val="000B6476"/>
    <w:rsid w:val="000B665D"/>
    <w:rsid w:val="000B66E5"/>
    <w:rsid w:val="000C1147"/>
    <w:rsid w:val="000C1EEC"/>
    <w:rsid w:val="000C2A13"/>
    <w:rsid w:val="000C47CE"/>
    <w:rsid w:val="000C5957"/>
    <w:rsid w:val="000C6821"/>
    <w:rsid w:val="000C7FDE"/>
    <w:rsid w:val="000D1213"/>
    <w:rsid w:val="000D13CB"/>
    <w:rsid w:val="000D637E"/>
    <w:rsid w:val="000E226F"/>
    <w:rsid w:val="000E2C7B"/>
    <w:rsid w:val="000E36AB"/>
    <w:rsid w:val="000E36CF"/>
    <w:rsid w:val="000E3CB0"/>
    <w:rsid w:val="000E70FB"/>
    <w:rsid w:val="000E7FD9"/>
    <w:rsid w:val="000F3A2B"/>
    <w:rsid w:val="000F71DD"/>
    <w:rsid w:val="000F7296"/>
    <w:rsid w:val="000F73CD"/>
    <w:rsid w:val="000F79C1"/>
    <w:rsid w:val="001017C6"/>
    <w:rsid w:val="00102D69"/>
    <w:rsid w:val="00104076"/>
    <w:rsid w:val="001048E2"/>
    <w:rsid w:val="001107D5"/>
    <w:rsid w:val="00111A95"/>
    <w:rsid w:val="00113443"/>
    <w:rsid w:val="001152C1"/>
    <w:rsid w:val="0011590E"/>
    <w:rsid w:val="00116DB3"/>
    <w:rsid w:val="00123CAC"/>
    <w:rsid w:val="00124A41"/>
    <w:rsid w:val="00125B4B"/>
    <w:rsid w:val="001263B0"/>
    <w:rsid w:val="00127621"/>
    <w:rsid w:val="001303EF"/>
    <w:rsid w:val="00130511"/>
    <w:rsid w:val="001309EA"/>
    <w:rsid w:val="00130AD9"/>
    <w:rsid w:val="00135F82"/>
    <w:rsid w:val="00136713"/>
    <w:rsid w:val="00136CED"/>
    <w:rsid w:val="00136E9A"/>
    <w:rsid w:val="00140131"/>
    <w:rsid w:val="00143165"/>
    <w:rsid w:val="00145EC5"/>
    <w:rsid w:val="00147D91"/>
    <w:rsid w:val="0015001E"/>
    <w:rsid w:val="001520A2"/>
    <w:rsid w:val="0015214E"/>
    <w:rsid w:val="00153F87"/>
    <w:rsid w:val="00156B3F"/>
    <w:rsid w:val="0015739D"/>
    <w:rsid w:val="001610BF"/>
    <w:rsid w:val="001636EA"/>
    <w:rsid w:val="00163D0A"/>
    <w:rsid w:val="001648FC"/>
    <w:rsid w:val="001655EF"/>
    <w:rsid w:val="0016640A"/>
    <w:rsid w:val="0016752B"/>
    <w:rsid w:val="0017061B"/>
    <w:rsid w:val="0017299F"/>
    <w:rsid w:val="00174880"/>
    <w:rsid w:val="0017780C"/>
    <w:rsid w:val="00177FE3"/>
    <w:rsid w:val="001823EB"/>
    <w:rsid w:val="001838A6"/>
    <w:rsid w:val="0018710B"/>
    <w:rsid w:val="0018798E"/>
    <w:rsid w:val="00190488"/>
    <w:rsid w:val="00191583"/>
    <w:rsid w:val="001915C4"/>
    <w:rsid w:val="00191834"/>
    <w:rsid w:val="00193A11"/>
    <w:rsid w:val="00193DAE"/>
    <w:rsid w:val="00194033"/>
    <w:rsid w:val="001945BC"/>
    <w:rsid w:val="00195756"/>
    <w:rsid w:val="001A0D6D"/>
    <w:rsid w:val="001A2204"/>
    <w:rsid w:val="001A29E8"/>
    <w:rsid w:val="001A49D6"/>
    <w:rsid w:val="001A5BCA"/>
    <w:rsid w:val="001A6F00"/>
    <w:rsid w:val="001A6F14"/>
    <w:rsid w:val="001A6FB7"/>
    <w:rsid w:val="001A7116"/>
    <w:rsid w:val="001A7B7C"/>
    <w:rsid w:val="001B22EA"/>
    <w:rsid w:val="001B576E"/>
    <w:rsid w:val="001B65B6"/>
    <w:rsid w:val="001B6BF2"/>
    <w:rsid w:val="001B7AB1"/>
    <w:rsid w:val="001C0E49"/>
    <w:rsid w:val="001C290E"/>
    <w:rsid w:val="001C2F2A"/>
    <w:rsid w:val="001C3D12"/>
    <w:rsid w:val="001C4D4B"/>
    <w:rsid w:val="001C5FB9"/>
    <w:rsid w:val="001C7492"/>
    <w:rsid w:val="001D141D"/>
    <w:rsid w:val="001D37FA"/>
    <w:rsid w:val="001D5A3A"/>
    <w:rsid w:val="001E096C"/>
    <w:rsid w:val="001E36B1"/>
    <w:rsid w:val="001E4153"/>
    <w:rsid w:val="001E5B6D"/>
    <w:rsid w:val="001F529A"/>
    <w:rsid w:val="001F639A"/>
    <w:rsid w:val="002003DC"/>
    <w:rsid w:val="002021AE"/>
    <w:rsid w:val="00205CFC"/>
    <w:rsid w:val="0020617A"/>
    <w:rsid w:val="00211AF9"/>
    <w:rsid w:val="00213068"/>
    <w:rsid w:val="002149FC"/>
    <w:rsid w:val="00216ADB"/>
    <w:rsid w:val="00221516"/>
    <w:rsid w:val="00221562"/>
    <w:rsid w:val="00222304"/>
    <w:rsid w:val="002226BE"/>
    <w:rsid w:val="00223BB7"/>
    <w:rsid w:val="00223C9C"/>
    <w:rsid w:val="00224268"/>
    <w:rsid w:val="002249BD"/>
    <w:rsid w:val="00224F38"/>
    <w:rsid w:val="002250E3"/>
    <w:rsid w:val="002274AC"/>
    <w:rsid w:val="002302F8"/>
    <w:rsid w:val="00230476"/>
    <w:rsid w:val="002304D5"/>
    <w:rsid w:val="00231F43"/>
    <w:rsid w:val="0023283F"/>
    <w:rsid w:val="00233B32"/>
    <w:rsid w:val="00235197"/>
    <w:rsid w:val="00240962"/>
    <w:rsid w:val="002437A6"/>
    <w:rsid w:val="00243B5A"/>
    <w:rsid w:val="002479FA"/>
    <w:rsid w:val="0025163C"/>
    <w:rsid w:val="00251881"/>
    <w:rsid w:val="00251EA2"/>
    <w:rsid w:val="00252F75"/>
    <w:rsid w:val="00253059"/>
    <w:rsid w:val="00257BEC"/>
    <w:rsid w:val="00260F88"/>
    <w:rsid w:val="00264717"/>
    <w:rsid w:val="0026598A"/>
    <w:rsid w:val="002712C9"/>
    <w:rsid w:val="002736A5"/>
    <w:rsid w:val="00273A68"/>
    <w:rsid w:val="00273BDA"/>
    <w:rsid w:val="00273FBB"/>
    <w:rsid w:val="00275087"/>
    <w:rsid w:val="002757AA"/>
    <w:rsid w:val="002871A4"/>
    <w:rsid w:val="00290716"/>
    <w:rsid w:val="0029165D"/>
    <w:rsid w:val="00291C9D"/>
    <w:rsid w:val="00293E75"/>
    <w:rsid w:val="0029502B"/>
    <w:rsid w:val="00295081"/>
    <w:rsid w:val="002965CB"/>
    <w:rsid w:val="002A6C30"/>
    <w:rsid w:val="002B08DC"/>
    <w:rsid w:val="002B1A71"/>
    <w:rsid w:val="002B5D7F"/>
    <w:rsid w:val="002B6B36"/>
    <w:rsid w:val="002C0AF8"/>
    <w:rsid w:val="002C3564"/>
    <w:rsid w:val="002C3837"/>
    <w:rsid w:val="002D4965"/>
    <w:rsid w:val="002D5072"/>
    <w:rsid w:val="002D6189"/>
    <w:rsid w:val="002D71EE"/>
    <w:rsid w:val="002E3974"/>
    <w:rsid w:val="002E3ADA"/>
    <w:rsid w:val="002E45B8"/>
    <w:rsid w:val="002E6A05"/>
    <w:rsid w:val="002F1B46"/>
    <w:rsid w:val="002F3CEC"/>
    <w:rsid w:val="002F6B46"/>
    <w:rsid w:val="002F6D1E"/>
    <w:rsid w:val="002F73F6"/>
    <w:rsid w:val="002F7EB1"/>
    <w:rsid w:val="00300B33"/>
    <w:rsid w:val="0030122F"/>
    <w:rsid w:val="003051A3"/>
    <w:rsid w:val="00306205"/>
    <w:rsid w:val="00310FF4"/>
    <w:rsid w:val="00313B43"/>
    <w:rsid w:val="003169FA"/>
    <w:rsid w:val="003169FC"/>
    <w:rsid w:val="003217DF"/>
    <w:rsid w:val="0032282B"/>
    <w:rsid w:val="00323B22"/>
    <w:rsid w:val="00325A8A"/>
    <w:rsid w:val="0032615D"/>
    <w:rsid w:val="00326E81"/>
    <w:rsid w:val="003361DF"/>
    <w:rsid w:val="00340FAD"/>
    <w:rsid w:val="00347462"/>
    <w:rsid w:val="003507B6"/>
    <w:rsid w:val="00352E23"/>
    <w:rsid w:val="003576E2"/>
    <w:rsid w:val="0036076C"/>
    <w:rsid w:val="00361969"/>
    <w:rsid w:val="003634B7"/>
    <w:rsid w:val="0036469F"/>
    <w:rsid w:val="00366FBC"/>
    <w:rsid w:val="003674DC"/>
    <w:rsid w:val="00371241"/>
    <w:rsid w:val="00371EE8"/>
    <w:rsid w:val="00374616"/>
    <w:rsid w:val="00375C43"/>
    <w:rsid w:val="003770AB"/>
    <w:rsid w:val="00384898"/>
    <w:rsid w:val="003864CF"/>
    <w:rsid w:val="00391A49"/>
    <w:rsid w:val="0039633D"/>
    <w:rsid w:val="003A46EF"/>
    <w:rsid w:val="003A501A"/>
    <w:rsid w:val="003A670A"/>
    <w:rsid w:val="003A6E53"/>
    <w:rsid w:val="003B1332"/>
    <w:rsid w:val="003B1C29"/>
    <w:rsid w:val="003B4CA2"/>
    <w:rsid w:val="003B5991"/>
    <w:rsid w:val="003B6593"/>
    <w:rsid w:val="003C105E"/>
    <w:rsid w:val="003C3D5B"/>
    <w:rsid w:val="003C7E93"/>
    <w:rsid w:val="003D1D93"/>
    <w:rsid w:val="003D1F06"/>
    <w:rsid w:val="003D33D8"/>
    <w:rsid w:val="003D34CA"/>
    <w:rsid w:val="003D3B3A"/>
    <w:rsid w:val="003D6C7F"/>
    <w:rsid w:val="003D6CD2"/>
    <w:rsid w:val="003D73FF"/>
    <w:rsid w:val="003D7623"/>
    <w:rsid w:val="003E140B"/>
    <w:rsid w:val="003E355E"/>
    <w:rsid w:val="003E5DB2"/>
    <w:rsid w:val="003E72C8"/>
    <w:rsid w:val="003F2FCE"/>
    <w:rsid w:val="003F4560"/>
    <w:rsid w:val="003F5026"/>
    <w:rsid w:val="003F5BAD"/>
    <w:rsid w:val="003F6678"/>
    <w:rsid w:val="003F6B80"/>
    <w:rsid w:val="003F6D71"/>
    <w:rsid w:val="00401E8C"/>
    <w:rsid w:val="00402378"/>
    <w:rsid w:val="00403032"/>
    <w:rsid w:val="00405091"/>
    <w:rsid w:val="004073EC"/>
    <w:rsid w:val="00407711"/>
    <w:rsid w:val="0041032D"/>
    <w:rsid w:val="004139D7"/>
    <w:rsid w:val="004154ED"/>
    <w:rsid w:val="0041554F"/>
    <w:rsid w:val="00415683"/>
    <w:rsid w:val="004156B4"/>
    <w:rsid w:val="00416540"/>
    <w:rsid w:val="00416648"/>
    <w:rsid w:val="00416F7A"/>
    <w:rsid w:val="00417E44"/>
    <w:rsid w:val="004200EF"/>
    <w:rsid w:val="00423545"/>
    <w:rsid w:val="00423D6E"/>
    <w:rsid w:val="0043057A"/>
    <w:rsid w:val="004323DF"/>
    <w:rsid w:val="00433960"/>
    <w:rsid w:val="00440751"/>
    <w:rsid w:val="004436ED"/>
    <w:rsid w:val="00444420"/>
    <w:rsid w:val="0044534B"/>
    <w:rsid w:val="00445A6E"/>
    <w:rsid w:val="004464DA"/>
    <w:rsid w:val="00447B85"/>
    <w:rsid w:val="00452C4D"/>
    <w:rsid w:val="00454A75"/>
    <w:rsid w:val="00456C6E"/>
    <w:rsid w:val="00461C01"/>
    <w:rsid w:val="00461C0A"/>
    <w:rsid w:val="00461D5C"/>
    <w:rsid w:val="00462BC9"/>
    <w:rsid w:val="00465712"/>
    <w:rsid w:val="00465BE0"/>
    <w:rsid w:val="00465D08"/>
    <w:rsid w:val="00467AE1"/>
    <w:rsid w:val="004713A2"/>
    <w:rsid w:val="004728F3"/>
    <w:rsid w:val="00472C9C"/>
    <w:rsid w:val="00474A50"/>
    <w:rsid w:val="004753AC"/>
    <w:rsid w:val="004762A3"/>
    <w:rsid w:val="00477432"/>
    <w:rsid w:val="004802D2"/>
    <w:rsid w:val="00481195"/>
    <w:rsid w:val="00481B56"/>
    <w:rsid w:val="004839FB"/>
    <w:rsid w:val="004A0502"/>
    <w:rsid w:val="004A0612"/>
    <w:rsid w:val="004A1269"/>
    <w:rsid w:val="004A4980"/>
    <w:rsid w:val="004B0CCD"/>
    <w:rsid w:val="004B7877"/>
    <w:rsid w:val="004C4336"/>
    <w:rsid w:val="004C45A9"/>
    <w:rsid w:val="004C5AF4"/>
    <w:rsid w:val="004C5EAE"/>
    <w:rsid w:val="004C66C5"/>
    <w:rsid w:val="004C6955"/>
    <w:rsid w:val="004D119B"/>
    <w:rsid w:val="004D3091"/>
    <w:rsid w:val="004D3F68"/>
    <w:rsid w:val="004D3FF9"/>
    <w:rsid w:val="004D6410"/>
    <w:rsid w:val="004D6E3E"/>
    <w:rsid w:val="004D78A7"/>
    <w:rsid w:val="004E506F"/>
    <w:rsid w:val="004E6B76"/>
    <w:rsid w:val="004F0074"/>
    <w:rsid w:val="004F0CAB"/>
    <w:rsid w:val="004F119D"/>
    <w:rsid w:val="004F1B60"/>
    <w:rsid w:val="004F314E"/>
    <w:rsid w:val="004F3ABF"/>
    <w:rsid w:val="004F5A2A"/>
    <w:rsid w:val="0050311B"/>
    <w:rsid w:val="00503421"/>
    <w:rsid w:val="0050443C"/>
    <w:rsid w:val="00504BD9"/>
    <w:rsid w:val="005054A9"/>
    <w:rsid w:val="005077FF"/>
    <w:rsid w:val="005125B0"/>
    <w:rsid w:val="005134B6"/>
    <w:rsid w:val="00513A77"/>
    <w:rsid w:val="00513DB1"/>
    <w:rsid w:val="005151CE"/>
    <w:rsid w:val="0051588E"/>
    <w:rsid w:val="00515C24"/>
    <w:rsid w:val="00517455"/>
    <w:rsid w:val="00521E53"/>
    <w:rsid w:val="0052265B"/>
    <w:rsid w:val="00522878"/>
    <w:rsid w:val="0052324B"/>
    <w:rsid w:val="0052366D"/>
    <w:rsid w:val="0052461E"/>
    <w:rsid w:val="00524783"/>
    <w:rsid w:val="00526829"/>
    <w:rsid w:val="0053080C"/>
    <w:rsid w:val="00530CF2"/>
    <w:rsid w:val="005319AD"/>
    <w:rsid w:val="00536F8E"/>
    <w:rsid w:val="0054627E"/>
    <w:rsid w:val="005501F0"/>
    <w:rsid w:val="00551BD1"/>
    <w:rsid w:val="00552FBA"/>
    <w:rsid w:val="00554762"/>
    <w:rsid w:val="00554C70"/>
    <w:rsid w:val="00557C0B"/>
    <w:rsid w:val="00561646"/>
    <w:rsid w:val="0056384D"/>
    <w:rsid w:val="00563F7F"/>
    <w:rsid w:val="00564DE0"/>
    <w:rsid w:val="00566BC3"/>
    <w:rsid w:val="00567889"/>
    <w:rsid w:val="00573A47"/>
    <w:rsid w:val="0057487A"/>
    <w:rsid w:val="00574E43"/>
    <w:rsid w:val="00576DC0"/>
    <w:rsid w:val="00577686"/>
    <w:rsid w:val="005777A7"/>
    <w:rsid w:val="00577D32"/>
    <w:rsid w:val="005801C1"/>
    <w:rsid w:val="0058349E"/>
    <w:rsid w:val="00587315"/>
    <w:rsid w:val="00590916"/>
    <w:rsid w:val="005936C8"/>
    <w:rsid w:val="00595B65"/>
    <w:rsid w:val="005A2769"/>
    <w:rsid w:val="005A2AC5"/>
    <w:rsid w:val="005B1F6B"/>
    <w:rsid w:val="005B26D1"/>
    <w:rsid w:val="005B4489"/>
    <w:rsid w:val="005B541E"/>
    <w:rsid w:val="005B655D"/>
    <w:rsid w:val="005B7E3E"/>
    <w:rsid w:val="005C0DC6"/>
    <w:rsid w:val="005C15FD"/>
    <w:rsid w:val="005C6D01"/>
    <w:rsid w:val="005D21F8"/>
    <w:rsid w:val="005D54C3"/>
    <w:rsid w:val="005E1C8C"/>
    <w:rsid w:val="005E34FC"/>
    <w:rsid w:val="005E441E"/>
    <w:rsid w:val="005E752A"/>
    <w:rsid w:val="005F18DA"/>
    <w:rsid w:val="005F6CD4"/>
    <w:rsid w:val="005F6E02"/>
    <w:rsid w:val="005F7DA7"/>
    <w:rsid w:val="006001BB"/>
    <w:rsid w:val="006014DB"/>
    <w:rsid w:val="006034D0"/>
    <w:rsid w:val="006045B3"/>
    <w:rsid w:val="00604A46"/>
    <w:rsid w:val="00606026"/>
    <w:rsid w:val="006076E5"/>
    <w:rsid w:val="006130E2"/>
    <w:rsid w:val="006131DE"/>
    <w:rsid w:val="00613342"/>
    <w:rsid w:val="006133D1"/>
    <w:rsid w:val="00615503"/>
    <w:rsid w:val="00615A00"/>
    <w:rsid w:val="00616A5C"/>
    <w:rsid w:val="00617B26"/>
    <w:rsid w:val="00620BFF"/>
    <w:rsid w:val="00622374"/>
    <w:rsid w:val="00624C5B"/>
    <w:rsid w:val="0062522F"/>
    <w:rsid w:val="006253F2"/>
    <w:rsid w:val="006254AD"/>
    <w:rsid w:val="0062754A"/>
    <w:rsid w:val="006302FB"/>
    <w:rsid w:val="00630495"/>
    <w:rsid w:val="00631270"/>
    <w:rsid w:val="00633B00"/>
    <w:rsid w:val="00633C1F"/>
    <w:rsid w:val="00636B86"/>
    <w:rsid w:val="006401A9"/>
    <w:rsid w:val="00642B6A"/>
    <w:rsid w:val="00642C95"/>
    <w:rsid w:val="00643FD0"/>
    <w:rsid w:val="006455C0"/>
    <w:rsid w:val="0064627A"/>
    <w:rsid w:val="006466B6"/>
    <w:rsid w:val="00646B84"/>
    <w:rsid w:val="00650E22"/>
    <w:rsid w:val="00650E58"/>
    <w:rsid w:val="00651A61"/>
    <w:rsid w:val="006529EB"/>
    <w:rsid w:val="00653205"/>
    <w:rsid w:val="00653936"/>
    <w:rsid w:val="00655384"/>
    <w:rsid w:val="0065681C"/>
    <w:rsid w:val="00657149"/>
    <w:rsid w:val="00657227"/>
    <w:rsid w:val="00661851"/>
    <w:rsid w:val="006713BA"/>
    <w:rsid w:val="00671927"/>
    <w:rsid w:val="006725BA"/>
    <w:rsid w:val="0067337C"/>
    <w:rsid w:val="00673F34"/>
    <w:rsid w:val="0067477D"/>
    <w:rsid w:val="00675127"/>
    <w:rsid w:val="00675859"/>
    <w:rsid w:val="006768E4"/>
    <w:rsid w:val="00682691"/>
    <w:rsid w:val="0068380A"/>
    <w:rsid w:val="00683C59"/>
    <w:rsid w:val="00684119"/>
    <w:rsid w:val="00684F1C"/>
    <w:rsid w:val="00692763"/>
    <w:rsid w:val="00692944"/>
    <w:rsid w:val="00694705"/>
    <w:rsid w:val="00697226"/>
    <w:rsid w:val="006978D5"/>
    <w:rsid w:val="00697980"/>
    <w:rsid w:val="006A04EB"/>
    <w:rsid w:val="006A550A"/>
    <w:rsid w:val="006A6A77"/>
    <w:rsid w:val="006A7311"/>
    <w:rsid w:val="006A761F"/>
    <w:rsid w:val="006B0DB9"/>
    <w:rsid w:val="006B3029"/>
    <w:rsid w:val="006B38D8"/>
    <w:rsid w:val="006B4988"/>
    <w:rsid w:val="006B7E8A"/>
    <w:rsid w:val="006C4BF4"/>
    <w:rsid w:val="006C707C"/>
    <w:rsid w:val="006D104C"/>
    <w:rsid w:val="006D24DE"/>
    <w:rsid w:val="006D307F"/>
    <w:rsid w:val="006D395C"/>
    <w:rsid w:val="006D3B6D"/>
    <w:rsid w:val="006D4C5D"/>
    <w:rsid w:val="006D57E3"/>
    <w:rsid w:val="006D6754"/>
    <w:rsid w:val="006E0A5F"/>
    <w:rsid w:val="006E0B08"/>
    <w:rsid w:val="006E4030"/>
    <w:rsid w:val="006E652A"/>
    <w:rsid w:val="006F1126"/>
    <w:rsid w:val="006F1467"/>
    <w:rsid w:val="006F2D91"/>
    <w:rsid w:val="006F6504"/>
    <w:rsid w:val="007021CF"/>
    <w:rsid w:val="00702643"/>
    <w:rsid w:val="007042DA"/>
    <w:rsid w:val="00705348"/>
    <w:rsid w:val="007070F2"/>
    <w:rsid w:val="007109E2"/>
    <w:rsid w:val="00710CD2"/>
    <w:rsid w:val="00711194"/>
    <w:rsid w:val="00711F5C"/>
    <w:rsid w:val="0071516F"/>
    <w:rsid w:val="007205E8"/>
    <w:rsid w:val="0072136A"/>
    <w:rsid w:val="0072180F"/>
    <w:rsid w:val="00722C27"/>
    <w:rsid w:val="00722CE3"/>
    <w:rsid w:val="00723469"/>
    <w:rsid w:val="00723E34"/>
    <w:rsid w:val="00725287"/>
    <w:rsid w:val="00725551"/>
    <w:rsid w:val="00726563"/>
    <w:rsid w:val="00727281"/>
    <w:rsid w:val="00731D09"/>
    <w:rsid w:val="00736769"/>
    <w:rsid w:val="007419E8"/>
    <w:rsid w:val="00744555"/>
    <w:rsid w:val="00745065"/>
    <w:rsid w:val="007468C4"/>
    <w:rsid w:val="00746E89"/>
    <w:rsid w:val="00750942"/>
    <w:rsid w:val="007518D4"/>
    <w:rsid w:val="0075440C"/>
    <w:rsid w:val="00754758"/>
    <w:rsid w:val="00756444"/>
    <w:rsid w:val="0075723A"/>
    <w:rsid w:val="0075750A"/>
    <w:rsid w:val="007665C4"/>
    <w:rsid w:val="00766F57"/>
    <w:rsid w:val="00773ABD"/>
    <w:rsid w:val="00773B65"/>
    <w:rsid w:val="0078220A"/>
    <w:rsid w:val="0078232A"/>
    <w:rsid w:val="00785D83"/>
    <w:rsid w:val="007904EA"/>
    <w:rsid w:val="00792770"/>
    <w:rsid w:val="007970FE"/>
    <w:rsid w:val="007A0B64"/>
    <w:rsid w:val="007A16FC"/>
    <w:rsid w:val="007A348F"/>
    <w:rsid w:val="007A4851"/>
    <w:rsid w:val="007B06A7"/>
    <w:rsid w:val="007B06EB"/>
    <w:rsid w:val="007B07FB"/>
    <w:rsid w:val="007B3124"/>
    <w:rsid w:val="007B362A"/>
    <w:rsid w:val="007B4948"/>
    <w:rsid w:val="007B4DDD"/>
    <w:rsid w:val="007C0D49"/>
    <w:rsid w:val="007C1F78"/>
    <w:rsid w:val="007C351D"/>
    <w:rsid w:val="007C475D"/>
    <w:rsid w:val="007C6284"/>
    <w:rsid w:val="007C77ED"/>
    <w:rsid w:val="007C79D6"/>
    <w:rsid w:val="007D00EB"/>
    <w:rsid w:val="007D064C"/>
    <w:rsid w:val="007D4DEF"/>
    <w:rsid w:val="007E03B0"/>
    <w:rsid w:val="007E0B72"/>
    <w:rsid w:val="007E0C60"/>
    <w:rsid w:val="007E1DF4"/>
    <w:rsid w:val="007E2D3B"/>
    <w:rsid w:val="007E3355"/>
    <w:rsid w:val="007E35B7"/>
    <w:rsid w:val="007E3A88"/>
    <w:rsid w:val="007E42F0"/>
    <w:rsid w:val="007E5492"/>
    <w:rsid w:val="007E6236"/>
    <w:rsid w:val="007E6C44"/>
    <w:rsid w:val="007F2762"/>
    <w:rsid w:val="007F3072"/>
    <w:rsid w:val="007F75EE"/>
    <w:rsid w:val="00800C61"/>
    <w:rsid w:val="00802E87"/>
    <w:rsid w:val="00804FCB"/>
    <w:rsid w:val="008054E5"/>
    <w:rsid w:val="00805E54"/>
    <w:rsid w:val="008064B7"/>
    <w:rsid w:val="008071BC"/>
    <w:rsid w:val="00810053"/>
    <w:rsid w:val="008107CC"/>
    <w:rsid w:val="00810AF4"/>
    <w:rsid w:val="00810C11"/>
    <w:rsid w:val="008133F6"/>
    <w:rsid w:val="008146A5"/>
    <w:rsid w:val="00814C68"/>
    <w:rsid w:val="00815953"/>
    <w:rsid w:val="0081725F"/>
    <w:rsid w:val="008223B6"/>
    <w:rsid w:val="0082505E"/>
    <w:rsid w:val="00825C1B"/>
    <w:rsid w:val="00826667"/>
    <w:rsid w:val="00826B91"/>
    <w:rsid w:val="00827E9F"/>
    <w:rsid w:val="008311CF"/>
    <w:rsid w:val="00836542"/>
    <w:rsid w:val="008379AA"/>
    <w:rsid w:val="008417A5"/>
    <w:rsid w:val="0084285C"/>
    <w:rsid w:val="00842C95"/>
    <w:rsid w:val="0084302D"/>
    <w:rsid w:val="008442A9"/>
    <w:rsid w:val="00846098"/>
    <w:rsid w:val="008469C3"/>
    <w:rsid w:val="00846D67"/>
    <w:rsid w:val="00850014"/>
    <w:rsid w:val="008535F3"/>
    <w:rsid w:val="008564D3"/>
    <w:rsid w:val="00856E5D"/>
    <w:rsid w:val="00857299"/>
    <w:rsid w:val="00862FDF"/>
    <w:rsid w:val="00863609"/>
    <w:rsid w:val="008661A8"/>
    <w:rsid w:val="00866DCF"/>
    <w:rsid w:val="008701F1"/>
    <w:rsid w:val="00870390"/>
    <w:rsid w:val="00871E19"/>
    <w:rsid w:val="00873F87"/>
    <w:rsid w:val="00874CCD"/>
    <w:rsid w:val="00874EC1"/>
    <w:rsid w:val="00880D4F"/>
    <w:rsid w:val="008819FC"/>
    <w:rsid w:val="00881B6E"/>
    <w:rsid w:val="0088662C"/>
    <w:rsid w:val="00887B5D"/>
    <w:rsid w:val="00890F5C"/>
    <w:rsid w:val="00891168"/>
    <w:rsid w:val="008A2E44"/>
    <w:rsid w:val="008A636F"/>
    <w:rsid w:val="008A7B92"/>
    <w:rsid w:val="008B144D"/>
    <w:rsid w:val="008B61EB"/>
    <w:rsid w:val="008C0A59"/>
    <w:rsid w:val="008C0DAE"/>
    <w:rsid w:val="008C1215"/>
    <w:rsid w:val="008C2A8E"/>
    <w:rsid w:val="008C32DF"/>
    <w:rsid w:val="008D0EC8"/>
    <w:rsid w:val="008D3FC3"/>
    <w:rsid w:val="008D7EE0"/>
    <w:rsid w:val="008E0B28"/>
    <w:rsid w:val="008E0DBA"/>
    <w:rsid w:val="008E17B2"/>
    <w:rsid w:val="008E1A8D"/>
    <w:rsid w:val="008E1AFB"/>
    <w:rsid w:val="008E52BC"/>
    <w:rsid w:val="008E551F"/>
    <w:rsid w:val="008F03C9"/>
    <w:rsid w:val="008F268D"/>
    <w:rsid w:val="008F4D86"/>
    <w:rsid w:val="008F6B15"/>
    <w:rsid w:val="0090273F"/>
    <w:rsid w:val="0090343A"/>
    <w:rsid w:val="00904A13"/>
    <w:rsid w:val="00905E4F"/>
    <w:rsid w:val="00906080"/>
    <w:rsid w:val="00906088"/>
    <w:rsid w:val="009069D0"/>
    <w:rsid w:val="00906DC6"/>
    <w:rsid w:val="00907681"/>
    <w:rsid w:val="00907ABD"/>
    <w:rsid w:val="00910D76"/>
    <w:rsid w:val="00915041"/>
    <w:rsid w:val="0091577E"/>
    <w:rsid w:val="00915AA9"/>
    <w:rsid w:val="0091780B"/>
    <w:rsid w:val="009203E1"/>
    <w:rsid w:val="0092391B"/>
    <w:rsid w:val="0092621C"/>
    <w:rsid w:val="0092634A"/>
    <w:rsid w:val="00940D2D"/>
    <w:rsid w:val="00940DF0"/>
    <w:rsid w:val="009432F9"/>
    <w:rsid w:val="00943D21"/>
    <w:rsid w:val="0094408C"/>
    <w:rsid w:val="00944341"/>
    <w:rsid w:val="00946575"/>
    <w:rsid w:val="00946A47"/>
    <w:rsid w:val="00950C1C"/>
    <w:rsid w:val="00951D19"/>
    <w:rsid w:val="009555E4"/>
    <w:rsid w:val="00955DB7"/>
    <w:rsid w:val="009562B7"/>
    <w:rsid w:val="0095651C"/>
    <w:rsid w:val="009613DF"/>
    <w:rsid w:val="00963506"/>
    <w:rsid w:val="009651EA"/>
    <w:rsid w:val="00970ED3"/>
    <w:rsid w:val="00970F13"/>
    <w:rsid w:val="00971B72"/>
    <w:rsid w:val="009750C3"/>
    <w:rsid w:val="0097786C"/>
    <w:rsid w:val="00977CEE"/>
    <w:rsid w:val="0098060B"/>
    <w:rsid w:val="009818E2"/>
    <w:rsid w:val="00981C69"/>
    <w:rsid w:val="009838F8"/>
    <w:rsid w:val="00984BF4"/>
    <w:rsid w:val="00987C07"/>
    <w:rsid w:val="00987C4E"/>
    <w:rsid w:val="00990062"/>
    <w:rsid w:val="00992072"/>
    <w:rsid w:val="00993E13"/>
    <w:rsid w:val="009951AB"/>
    <w:rsid w:val="00995341"/>
    <w:rsid w:val="0099544D"/>
    <w:rsid w:val="00997B95"/>
    <w:rsid w:val="00997C38"/>
    <w:rsid w:val="009A041D"/>
    <w:rsid w:val="009A13A1"/>
    <w:rsid w:val="009A173E"/>
    <w:rsid w:val="009A4703"/>
    <w:rsid w:val="009A4BB1"/>
    <w:rsid w:val="009A6F5C"/>
    <w:rsid w:val="009A7C49"/>
    <w:rsid w:val="009B1507"/>
    <w:rsid w:val="009B4CEF"/>
    <w:rsid w:val="009B4E39"/>
    <w:rsid w:val="009B6534"/>
    <w:rsid w:val="009C0B01"/>
    <w:rsid w:val="009C0E63"/>
    <w:rsid w:val="009C282E"/>
    <w:rsid w:val="009C779C"/>
    <w:rsid w:val="009D1A2F"/>
    <w:rsid w:val="009D52A2"/>
    <w:rsid w:val="009D6A87"/>
    <w:rsid w:val="009D7EFA"/>
    <w:rsid w:val="009E0BE0"/>
    <w:rsid w:val="009E2BA8"/>
    <w:rsid w:val="009E5B01"/>
    <w:rsid w:val="009F0AAC"/>
    <w:rsid w:val="009F394E"/>
    <w:rsid w:val="009F4C6B"/>
    <w:rsid w:val="009F7101"/>
    <w:rsid w:val="009F72A7"/>
    <w:rsid w:val="00A00450"/>
    <w:rsid w:val="00A00AE0"/>
    <w:rsid w:val="00A00E59"/>
    <w:rsid w:val="00A01390"/>
    <w:rsid w:val="00A06CE0"/>
    <w:rsid w:val="00A07ABB"/>
    <w:rsid w:val="00A1008C"/>
    <w:rsid w:val="00A10BAE"/>
    <w:rsid w:val="00A1169E"/>
    <w:rsid w:val="00A13984"/>
    <w:rsid w:val="00A142C7"/>
    <w:rsid w:val="00A14B39"/>
    <w:rsid w:val="00A178B8"/>
    <w:rsid w:val="00A20404"/>
    <w:rsid w:val="00A20782"/>
    <w:rsid w:val="00A209FC"/>
    <w:rsid w:val="00A22AF8"/>
    <w:rsid w:val="00A22D18"/>
    <w:rsid w:val="00A23E15"/>
    <w:rsid w:val="00A25AD8"/>
    <w:rsid w:val="00A26BDB"/>
    <w:rsid w:val="00A27DFC"/>
    <w:rsid w:val="00A412B7"/>
    <w:rsid w:val="00A426C3"/>
    <w:rsid w:val="00A43386"/>
    <w:rsid w:val="00A433BF"/>
    <w:rsid w:val="00A4366E"/>
    <w:rsid w:val="00A4587B"/>
    <w:rsid w:val="00A467B2"/>
    <w:rsid w:val="00A473C4"/>
    <w:rsid w:val="00A47C34"/>
    <w:rsid w:val="00A50992"/>
    <w:rsid w:val="00A5798B"/>
    <w:rsid w:val="00A609CD"/>
    <w:rsid w:val="00A62767"/>
    <w:rsid w:val="00A63989"/>
    <w:rsid w:val="00A64975"/>
    <w:rsid w:val="00A656E2"/>
    <w:rsid w:val="00A67895"/>
    <w:rsid w:val="00A70F39"/>
    <w:rsid w:val="00A72E18"/>
    <w:rsid w:val="00A746DE"/>
    <w:rsid w:val="00A747C1"/>
    <w:rsid w:val="00A815DE"/>
    <w:rsid w:val="00A946CB"/>
    <w:rsid w:val="00A94BBB"/>
    <w:rsid w:val="00A95040"/>
    <w:rsid w:val="00A95398"/>
    <w:rsid w:val="00A95DED"/>
    <w:rsid w:val="00A97168"/>
    <w:rsid w:val="00A973A1"/>
    <w:rsid w:val="00AA1CEB"/>
    <w:rsid w:val="00AA250A"/>
    <w:rsid w:val="00AA2A14"/>
    <w:rsid w:val="00AA5660"/>
    <w:rsid w:val="00AB1A2C"/>
    <w:rsid w:val="00AB1A71"/>
    <w:rsid w:val="00AB3320"/>
    <w:rsid w:val="00AC0063"/>
    <w:rsid w:val="00AC1BB2"/>
    <w:rsid w:val="00AC389B"/>
    <w:rsid w:val="00AC64FD"/>
    <w:rsid w:val="00AC76C4"/>
    <w:rsid w:val="00AD1695"/>
    <w:rsid w:val="00AD62FC"/>
    <w:rsid w:val="00AD69F9"/>
    <w:rsid w:val="00AD7453"/>
    <w:rsid w:val="00AE7525"/>
    <w:rsid w:val="00AE7671"/>
    <w:rsid w:val="00AF2BF9"/>
    <w:rsid w:val="00AF5638"/>
    <w:rsid w:val="00AF58B4"/>
    <w:rsid w:val="00AF5D60"/>
    <w:rsid w:val="00B021B5"/>
    <w:rsid w:val="00B03367"/>
    <w:rsid w:val="00B04588"/>
    <w:rsid w:val="00B05131"/>
    <w:rsid w:val="00B077FB"/>
    <w:rsid w:val="00B11494"/>
    <w:rsid w:val="00B13085"/>
    <w:rsid w:val="00B13A0C"/>
    <w:rsid w:val="00B1629C"/>
    <w:rsid w:val="00B17BC0"/>
    <w:rsid w:val="00B17C6E"/>
    <w:rsid w:val="00B2222E"/>
    <w:rsid w:val="00B26C48"/>
    <w:rsid w:val="00B31188"/>
    <w:rsid w:val="00B321BB"/>
    <w:rsid w:val="00B323D1"/>
    <w:rsid w:val="00B32CBB"/>
    <w:rsid w:val="00B33A0C"/>
    <w:rsid w:val="00B35429"/>
    <w:rsid w:val="00B360F2"/>
    <w:rsid w:val="00B40F9D"/>
    <w:rsid w:val="00B41D7D"/>
    <w:rsid w:val="00B42087"/>
    <w:rsid w:val="00B44B8D"/>
    <w:rsid w:val="00B44FE1"/>
    <w:rsid w:val="00B477B4"/>
    <w:rsid w:val="00B516C1"/>
    <w:rsid w:val="00B526F6"/>
    <w:rsid w:val="00B57A4E"/>
    <w:rsid w:val="00B606CE"/>
    <w:rsid w:val="00B63763"/>
    <w:rsid w:val="00B64929"/>
    <w:rsid w:val="00B724B6"/>
    <w:rsid w:val="00B7277B"/>
    <w:rsid w:val="00B738FD"/>
    <w:rsid w:val="00B73BBD"/>
    <w:rsid w:val="00B7433A"/>
    <w:rsid w:val="00B75E4C"/>
    <w:rsid w:val="00B75E58"/>
    <w:rsid w:val="00B7638D"/>
    <w:rsid w:val="00B815FA"/>
    <w:rsid w:val="00B81606"/>
    <w:rsid w:val="00B82E30"/>
    <w:rsid w:val="00B83855"/>
    <w:rsid w:val="00B8691D"/>
    <w:rsid w:val="00B87A51"/>
    <w:rsid w:val="00B90AAC"/>
    <w:rsid w:val="00B90F79"/>
    <w:rsid w:val="00B9278E"/>
    <w:rsid w:val="00B93A16"/>
    <w:rsid w:val="00B96E16"/>
    <w:rsid w:val="00BA2102"/>
    <w:rsid w:val="00BA47B9"/>
    <w:rsid w:val="00BA574D"/>
    <w:rsid w:val="00BA59E2"/>
    <w:rsid w:val="00BB0191"/>
    <w:rsid w:val="00BB296A"/>
    <w:rsid w:val="00BB5E36"/>
    <w:rsid w:val="00BB6FA6"/>
    <w:rsid w:val="00BB7262"/>
    <w:rsid w:val="00BC0EC0"/>
    <w:rsid w:val="00BC1386"/>
    <w:rsid w:val="00BC29EA"/>
    <w:rsid w:val="00BC3203"/>
    <w:rsid w:val="00BD3AE1"/>
    <w:rsid w:val="00BD6389"/>
    <w:rsid w:val="00BE0258"/>
    <w:rsid w:val="00BE108B"/>
    <w:rsid w:val="00BE3ED6"/>
    <w:rsid w:val="00BE5905"/>
    <w:rsid w:val="00BE5F3C"/>
    <w:rsid w:val="00BE73BF"/>
    <w:rsid w:val="00BF1083"/>
    <w:rsid w:val="00BF1526"/>
    <w:rsid w:val="00BF347F"/>
    <w:rsid w:val="00BF418A"/>
    <w:rsid w:val="00BF4C7C"/>
    <w:rsid w:val="00BF51AA"/>
    <w:rsid w:val="00BF52C1"/>
    <w:rsid w:val="00BF54B0"/>
    <w:rsid w:val="00BF5871"/>
    <w:rsid w:val="00C040D3"/>
    <w:rsid w:val="00C067C1"/>
    <w:rsid w:val="00C0763B"/>
    <w:rsid w:val="00C11B54"/>
    <w:rsid w:val="00C134C7"/>
    <w:rsid w:val="00C14672"/>
    <w:rsid w:val="00C14673"/>
    <w:rsid w:val="00C16259"/>
    <w:rsid w:val="00C163A9"/>
    <w:rsid w:val="00C16622"/>
    <w:rsid w:val="00C17F0E"/>
    <w:rsid w:val="00C2038B"/>
    <w:rsid w:val="00C2320F"/>
    <w:rsid w:val="00C24072"/>
    <w:rsid w:val="00C30F84"/>
    <w:rsid w:val="00C313D8"/>
    <w:rsid w:val="00C32640"/>
    <w:rsid w:val="00C33045"/>
    <w:rsid w:val="00C34C86"/>
    <w:rsid w:val="00C35050"/>
    <w:rsid w:val="00C356DB"/>
    <w:rsid w:val="00C45235"/>
    <w:rsid w:val="00C46982"/>
    <w:rsid w:val="00C51080"/>
    <w:rsid w:val="00C5381E"/>
    <w:rsid w:val="00C54809"/>
    <w:rsid w:val="00C54E42"/>
    <w:rsid w:val="00C60C98"/>
    <w:rsid w:val="00C62607"/>
    <w:rsid w:val="00C62B17"/>
    <w:rsid w:val="00C638B3"/>
    <w:rsid w:val="00C638ED"/>
    <w:rsid w:val="00C65ADF"/>
    <w:rsid w:val="00C65B47"/>
    <w:rsid w:val="00C65B7A"/>
    <w:rsid w:val="00C70810"/>
    <w:rsid w:val="00C70BD7"/>
    <w:rsid w:val="00C72FF5"/>
    <w:rsid w:val="00C77ED9"/>
    <w:rsid w:val="00C81839"/>
    <w:rsid w:val="00C84319"/>
    <w:rsid w:val="00C84C83"/>
    <w:rsid w:val="00C8723D"/>
    <w:rsid w:val="00C9031D"/>
    <w:rsid w:val="00C92A12"/>
    <w:rsid w:val="00C9512C"/>
    <w:rsid w:val="00C974CE"/>
    <w:rsid w:val="00C97BA2"/>
    <w:rsid w:val="00CA222B"/>
    <w:rsid w:val="00CA79BD"/>
    <w:rsid w:val="00CB0E9C"/>
    <w:rsid w:val="00CB5EA8"/>
    <w:rsid w:val="00CB763F"/>
    <w:rsid w:val="00CC6678"/>
    <w:rsid w:val="00CD3E65"/>
    <w:rsid w:val="00CD3F21"/>
    <w:rsid w:val="00CD49B5"/>
    <w:rsid w:val="00CF24BC"/>
    <w:rsid w:val="00CF404D"/>
    <w:rsid w:val="00CF4228"/>
    <w:rsid w:val="00CF4FC0"/>
    <w:rsid w:val="00CF5A62"/>
    <w:rsid w:val="00CF626D"/>
    <w:rsid w:val="00D0194D"/>
    <w:rsid w:val="00D0422C"/>
    <w:rsid w:val="00D05B57"/>
    <w:rsid w:val="00D07180"/>
    <w:rsid w:val="00D1400A"/>
    <w:rsid w:val="00D14D2F"/>
    <w:rsid w:val="00D14EC3"/>
    <w:rsid w:val="00D16DB5"/>
    <w:rsid w:val="00D16E0F"/>
    <w:rsid w:val="00D22689"/>
    <w:rsid w:val="00D22EDF"/>
    <w:rsid w:val="00D2481B"/>
    <w:rsid w:val="00D254A0"/>
    <w:rsid w:val="00D26448"/>
    <w:rsid w:val="00D309DB"/>
    <w:rsid w:val="00D31FF0"/>
    <w:rsid w:val="00D3285C"/>
    <w:rsid w:val="00D418C2"/>
    <w:rsid w:val="00D444BE"/>
    <w:rsid w:val="00D53CD6"/>
    <w:rsid w:val="00D550B3"/>
    <w:rsid w:val="00D55BF7"/>
    <w:rsid w:val="00D56B1C"/>
    <w:rsid w:val="00D64F54"/>
    <w:rsid w:val="00D65C1A"/>
    <w:rsid w:val="00D70774"/>
    <w:rsid w:val="00D70B30"/>
    <w:rsid w:val="00D720FE"/>
    <w:rsid w:val="00D73835"/>
    <w:rsid w:val="00D750DE"/>
    <w:rsid w:val="00D816D6"/>
    <w:rsid w:val="00D8207C"/>
    <w:rsid w:val="00D83EE7"/>
    <w:rsid w:val="00D84218"/>
    <w:rsid w:val="00D85BE1"/>
    <w:rsid w:val="00D87F4D"/>
    <w:rsid w:val="00D90D11"/>
    <w:rsid w:val="00D90FA6"/>
    <w:rsid w:val="00D924D0"/>
    <w:rsid w:val="00D93B3C"/>
    <w:rsid w:val="00D966E1"/>
    <w:rsid w:val="00D96918"/>
    <w:rsid w:val="00D973ED"/>
    <w:rsid w:val="00DA2E4A"/>
    <w:rsid w:val="00DA486E"/>
    <w:rsid w:val="00DA53CA"/>
    <w:rsid w:val="00DA68D1"/>
    <w:rsid w:val="00DA79A9"/>
    <w:rsid w:val="00DB32D0"/>
    <w:rsid w:val="00DB4C81"/>
    <w:rsid w:val="00DB5910"/>
    <w:rsid w:val="00DB7A10"/>
    <w:rsid w:val="00DC0499"/>
    <w:rsid w:val="00DC3C02"/>
    <w:rsid w:val="00DC7ECC"/>
    <w:rsid w:val="00DD068A"/>
    <w:rsid w:val="00DD12DE"/>
    <w:rsid w:val="00DD29DC"/>
    <w:rsid w:val="00DD32C8"/>
    <w:rsid w:val="00DD5CFE"/>
    <w:rsid w:val="00DD61D5"/>
    <w:rsid w:val="00DD6CA9"/>
    <w:rsid w:val="00DD6F86"/>
    <w:rsid w:val="00DD7F95"/>
    <w:rsid w:val="00DE1B2F"/>
    <w:rsid w:val="00DE33E2"/>
    <w:rsid w:val="00DE3BFA"/>
    <w:rsid w:val="00DE53B1"/>
    <w:rsid w:val="00DE61A2"/>
    <w:rsid w:val="00DE66DD"/>
    <w:rsid w:val="00DE69AB"/>
    <w:rsid w:val="00DE72F3"/>
    <w:rsid w:val="00DE77D5"/>
    <w:rsid w:val="00DE7E70"/>
    <w:rsid w:val="00DF0606"/>
    <w:rsid w:val="00DF54A2"/>
    <w:rsid w:val="00E00270"/>
    <w:rsid w:val="00E002D2"/>
    <w:rsid w:val="00E01584"/>
    <w:rsid w:val="00E05D58"/>
    <w:rsid w:val="00E06F8B"/>
    <w:rsid w:val="00E12725"/>
    <w:rsid w:val="00E127E2"/>
    <w:rsid w:val="00E13969"/>
    <w:rsid w:val="00E1457C"/>
    <w:rsid w:val="00E148B0"/>
    <w:rsid w:val="00E15CC6"/>
    <w:rsid w:val="00E15D58"/>
    <w:rsid w:val="00E225E2"/>
    <w:rsid w:val="00E23E3B"/>
    <w:rsid w:val="00E24F93"/>
    <w:rsid w:val="00E27BD0"/>
    <w:rsid w:val="00E27F12"/>
    <w:rsid w:val="00E356F7"/>
    <w:rsid w:val="00E3662A"/>
    <w:rsid w:val="00E368A5"/>
    <w:rsid w:val="00E4192D"/>
    <w:rsid w:val="00E4384A"/>
    <w:rsid w:val="00E447D9"/>
    <w:rsid w:val="00E45107"/>
    <w:rsid w:val="00E45646"/>
    <w:rsid w:val="00E47AA6"/>
    <w:rsid w:val="00E52E81"/>
    <w:rsid w:val="00E5386C"/>
    <w:rsid w:val="00E61D8A"/>
    <w:rsid w:val="00E6270B"/>
    <w:rsid w:val="00E63DFD"/>
    <w:rsid w:val="00E63F57"/>
    <w:rsid w:val="00E6423C"/>
    <w:rsid w:val="00E7397E"/>
    <w:rsid w:val="00E756EB"/>
    <w:rsid w:val="00E76BD6"/>
    <w:rsid w:val="00E770CC"/>
    <w:rsid w:val="00E77A9A"/>
    <w:rsid w:val="00E80911"/>
    <w:rsid w:val="00E80F8F"/>
    <w:rsid w:val="00E8138A"/>
    <w:rsid w:val="00E84B9D"/>
    <w:rsid w:val="00E86D46"/>
    <w:rsid w:val="00E8745F"/>
    <w:rsid w:val="00E87E23"/>
    <w:rsid w:val="00E920C8"/>
    <w:rsid w:val="00E926B4"/>
    <w:rsid w:val="00E92FF6"/>
    <w:rsid w:val="00E9399C"/>
    <w:rsid w:val="00E93FD0"/>
    <w:rsid w:val="00E94C88"/>
    <w:rsid w:val="00E94E0F"/>
    <w:rsid w:val="00E955ED"/>
    <w:rsid w:val="00E95D90"/>
    <w:rsid w:val="00EA049E"/>
    <w:rsid w:val="00EA0F52"/>
    <w:rsid w:val="00EA2B41"/>
    <w:rsid w:val="00EA43D7"/>
    <w:rsid w:val="00EA728D"/>
    <w:rsid w:val="00EB238B"/>
    <w:rsid w:val="00EB3F56"/>
    <w:rsid w:val="00EB444B"/>
    <w:rsid w:val="00EB605A"/>
    <w:rsid w:val="00EB65F4"/>
    <w:rsid w:val="00EC1FC9"/>
    <w:rsid w:val="00EC25F5"/>
    <w:rsid w:val="00EC3CFE"/>
    <w:rsid w:val="00EC4047"/>
    <w:rsid w:val="00EC70F7"/>
    <w:rsid w:val="00ED0169"/>
    <w:rsid w:val="00ED312C"/>
    <w:rsid w:val="00ED3568"/>
    <w:rsid w:val="00EE09EB"/>
    <w:rsid w:val="00EE3CB9"/>
    <w:rsid w:val="00EE40CC"/>
    <w:rsid w:val="00EE5141"/>
    <w:rsid w:val="00EF0832"/>
    <w:rsid w:val="00EF211A"/>
    <w:rsid w:val="00EF4202"/>
    <w:rsid w:val="00EF7D41"/>
    <w:rsid w:val="00EF7DAE"/>
    <w:rsid w:val="00F000AB"/>
    <w:rsid w:val="00F0265E"/>
    <w:rsid w:val="00F03839"/>
    <w:rsid w:val="00F0440C"/>
    <w:rsid w:val="00F06458"/>
    <w:rsid w:val="00F06E9A"/>
    <w:rsid w:val="00F07B31"/>
    <w:rsid w:val="00F106E9"/>
    <w:rsid w:val="00F110CD"/>
    <w:rsid w:val="00F143F5"/>
    <w:rsid w:val="00F17404"/>
    <w:rsid w:val="00F2233D"/>
    <w:rsid w:val="00F244E2"/>
    <w:rsid w:val="00F254EF"/>
    <w:rsid w:val="00F25535"/>
    <w:rsid w:val="00F2746F"/>
    <w:rsid w:val="00F2758B"/>
    <w:rsid w:val="00F27D61"/>
    <w:rsid w:val="00F30E74"/>
    <w:rsid w:val="00F30F9A"/>
    <w:rsid w:val="00F32E07"/>
    <w:rsid w:val="00F35391"/>
    <w:rsid w:val="00F36EA9"/>
    <w:rsid w:val="00F37EAD"/>
    <w:rsid w:val="00F40279"/>
    <w:rsid w:val="00F4058B"/>
    <w:rsid w:val="00F43469"/>
    <w:rsid w:val="00F453AD"/>
    <w:rsid w:val="00F479E4"/>
    <w:rsid w:val="00F514E5"/>
    <w:rsid w:val="00F6161B"/>
    <w:rsid w:val="00F63581"/>
    <w:rsid w:val="00F635AF"/>
    <w:rsid w:val="00F63F8A"/>
    <w:rsid w:val="00F655B4"/>
    <w:rsid w:val="00F6571B"/>
    <w:rsid w:val="00F66088"/>
    <w:rsid w:val="00F6664E"/>
    <w:rsid w:val="00F67FB9"/>
    <w:rsid w:val="00F70466"/>
    <w:rsid w:val="00F708EF"/>
    <w:rsid w:val="00F75EE5"/>
    <w:rsid w:val="00F77321"/>
    <w:rsid w:val="00F77BBF"/>
    <w:rsid w:val="00F818C3"/>
    <w:rsid w:val="00F81AA9"/>
    <w:rsid w:val="00F81F76"/>
    <w:rsid w:val="00F82376"/>
    <w:rsid w:val="00F82426"/>
    <w:rsid w:val="00F82903"/>
    <w:rsid w:val="00F833C4"/>
    <w:rsid w:val="00F83546"/>
    <w:rsid w:val="00F8642A"/>
    <w:rsid w:val="00F86B61"/>
    <w:rsid w:val="00F87F40"/>
    <w:rsid w:val="00F92375"/>
    <w:rsid w:val="00F9298D"/>
    <w:rsid w:val="00F94CA2"/>
    <w:rsid w:val="00F95E85"/>
    <w:rsid w:val="00F97674"/>
    <w:rsid w:val="00F97889"/>
    <w:rsid w:val="00F97AD8"/>
    <w:rsid w:val="00FA0204"/>
    <w:rsid w:val="00FA1B35"/>
    <w:rsid w:val="00FA21EA"/>
    <w:rsid w:val="00FA4060"/>
    <w:rsid w:val="00FA40B7"/>
    <w:rsid w:val="00FA53C0"/>
    <w:rsid w:val="00FA6F31"/>
    <w:rsid w:val="00FB0850"/>
    <w:rsid w:val="00FB1002"/>
    <w:rsid w:val="00FB3419"/>
    <w:rsid w:val="00FB3731"/>
    <w:rsid w:val="00FB3C2D"/>
    <w:rsid w:val="00FB3C6B"/>
    <w:rsid w:val="00FB5E49"/>
    <w:rsid w:val="00FB6844"/>
    <w:rsid w:val="00FB7254"/>
    <w:rsid w:val="00FC2A70"/>
    <w:rsid w:val="00FC382F"/>
    <w:rsid w:val="00FC48FB"/>
    <w:rsid w:val="00FC4E14"/>
    <w:rsid w:val="00FC507E"/>
    <w:rsid w:val="00FD28A2"/>
    <w:rsid w:val="00FE485A"/>
    <w:rsid w:val="00FE703A"/>
    <w:rsid w:val="00FF23A4"/>
    <w:rsid w:val="00FF5465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6FD48-3D1D-4899-B0F0-E27B57C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14B39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14B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Подпись к таблице_"/>
    <w:link w:val="a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z w:val="21"/>
      <w:szCs w:val="21"/>
      <w:u w:val="none"/>
    </w:rPr>
  </w:style>
  <w:style w:type="paragraph" w:styleId="a7">
    <w:name w:val="Body Text"/>
    <w:basedOn w:val="a"/>
    <w:link w:val="a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8">
    <w:name w:val="Основной текст + Полужирный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2">
    <w:name w:val="Заголовок №1_"/>
    <w:link w:val="1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9">
    <w:name w:val="Колонтитул_"/>
    <w:link w:val="14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Колонтитул"/>
    <w:basedOn w:val="a9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link w:val="31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0">
    <w:name w:val="Основной текст (3)"/>
    <w:rPr>
      <w:rFonts w:ascii="Times New Roman" w:hAnsi="Times New Roman" w:cs="Times New Roman"/>
      <w:b/>
      <w:bCs/>
      <w:sz w:val="15"/>
      <w:szCs w:val="15"/>
      <w:u w:val="single"/>
    </w:rPr>
  </w:style>
  <w:style w:type="character" w:customStyle="1" w:styleId="32">
    <w:name w:val="Основной текст (3)2"/>
    <w:basedOn w:val="3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">
    <w:name w:val="Основной текст + 7"/>
    <w:aliases w:val="5 pt,Полужирный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Consolas">
    <w:name w:val="Основной текст + Consolas"/>
    <w:aliases w:val="7 pt,Интервал 0 pt"/>
    <w:rPr>
      <w:rFonts w:ascii="Consolas" w:hAnsi="Consolas" w:cs="Consolas"/>
      <w:spacing w:val="10"/>
      <w:sz w:val="14"/>
      <w:szCs w:val="14"/>
      <w:u w:val="none"/>
    </w:rPr>
  </w:style>
  <w:style w:type="character" w:customStyle="1" w:styleId="8pt">
    <w:name w:val="Основной текст + 8 pt"/>
    <w:rPr>
      <w:rFonts w:ascii="Times New Roman" w:hAnsi="Times New Roman" w:cs="Times New Roman"/>
      <w:sz w:val="16"/>
      <w:szCs w:val="16"/>
      <w:u w:val="none"/>
    </w:rPr>
  </w:style>
  <w:style w:type="character" w:customStyle="1" w:styleId="5pt">
    <w:name w:val="Основной текст + 5 pt"/>
    <w:aliases w:val="Интервал 1 pt"/>
    <w:rPr>
      <w:rFonts w:ascii="Times New Roman" w:hAnsi="Times New Roman" w:cs="Times New Roman"/>
      <w:spacing w:val="20"/>
      <w:sz w:val="10"/>
      <w:szCs w:val="10"/>
      <w:u w:val="none"/>
    </w:rPr>
  </w:style>
  <w:style w:type="character" w:customStyle="1" w:styleId="8pt2">
    <w:name w:val="Основной текст + 8 pt2"/>
    <w:rPr>
      <w:rFonts w:ascii="Times New Roman" w:hAnsi="Times New Roman" w:cs="Times New Roman"/>
      <w:noProof/>
      <w:sz w:val="16"/>
      <w:szCs w:val="16"/>
      <w:u w:val="none"/>
    </w:rPr>
  </w:style>
  <w:style w:type="character" w:customStyle="1" w:styleId="CenturyGothic">
    <w:name w:val="Основной текст + Century Gothic"/>
    <w:aliases w:val="10 pt"/>
    <w:rPr>
      <w:rFonts w:ascii="Century Gothic" w:hAnsi="Century Gothic" w:cs="Century Gothic"/>
      <w:noProof/>
      <w:sz w:val="20"/>
      <w:szCs w:val="20"/>
      <w:u w:val="none"/>
    </w:rPr>
  </w:style>
  <w:style w:type="character" w:customStyle="1" w:styleId="ArialNarrow">
    <w:name w:val="Основной текст + Arial Narrow"/>
    <w:aliases w:val="9,5 pt2,Интервал 0 pt2"/>
    <w:rPr>
      <w:rFonts w:ascii="Arial Narrow" w:hAnsi="Arial Narrow" w:cs="Arial Narrow"/>
      <w:spacing w:val="-10"/>
      <w:sz w:val="19"/>
      <w:szCs w:val="19"/>
      <w:u w:val="none"/>
    </w:rPr>
  </w:style>
  <w:style w:type="character" w:customStyle="1" w:styleId="8pt1">
    <w:name w:val="Основной текст + 8 pt1"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Колонтитул2"/>
    <w:basedOn w:val="a9"/>
    <w:rPr>
      <w:rFonts w:ascii="Times New Roman" w:hAnsi="Times New Roman" w:cs="Times New Roman"/>
      <w:sz w:val="20"/>
      <w:szCs w:val="20"/>
      <w:u w:val="none"/>
    </w:rPr>
  </w:style>
  <w:style w:type="character" w:customStyle="1" w:styleId="4Exact">
    <w:name w:val="Основной текст (4) Exact"/>
    <w:rPr>
      <w:rFonts w:ascii="Times New Roman" w:hAnsi="Times New Roman" w:cs="Times New Roman"/>
      <w:spacing w:val="6"/>
      <w:sz w:val="15"/>
      <w:szCs w:val="15"/>
      <w:u w:val="none"/>
    </w:rPr>
  </w:style>
  <w:style w:type="character" w:customStyle="1" w:styleId="4CenturyGothic">
    <w:name w:val="Основной текст (4) + Century Gothic"/>
    <w:aliases w:val="7 pt1,Интервал 0 pt Exact"/>
    <w:rPr>
      <w:rFonts w:ascii="Century Gothic" w:hAnsi="Century Gothic" w:cs="Century Gothic"/>
      <w:color w:val="000000"/>
      <w:spacing w:val="7"/>
      <w:w w:val="100"/>
      <w:position w:val="0"/>
      <w:sz w:val="14"/>
      <w:szCs w:val="14"/>
      <w:u w:val="none"/>
    </w:rPr>
  </w:style>
  <w:style w:type="character" w:customStyle="1" w:styleId="4">
    <w:name w:val="Основной текст (4)_"/>
    <w:link w:val="41"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rPr>
      <w:rFonts w:ascii="Times New Roman" w:hAnsi="Times New Roman" w:cs="Times New Roman"/>
      <w:sz w:val="16"/>
      <w:szCs w:val="16"/>
      <w:u w:val="single"/>
    </w:rPr>
  </w:style>
  <w:style w:type="character" w:customStyle="1" w:styleId="5Exact">
    <w:name w:val="Основной текст (5) Exact"/>
    <w:link w:val="5"/>
    <w:rPr>
      <w:rFonts w:ascii="Century Gothic" w:hAnsi="Century Gothic" w:cs="Century Gothic"/>
      <w:spacing w:val="4"/>
      <w:sz w:val="13"/>
      <w:szCs w:val="13"/>
      <w:u w:val="none"/>
    </w:rPr>
  </w:style>
  <w:style w:type="character" w:customStyle="1" w:styleId="5ArialNarrow">
    <w:name w:val="Основной текст (5) + Arial Narrow"/>
    <w:aliases w:val="Интервал 0 pt Exact1"/>
    <w:rPr>
      <w:rFonts w:ascii="Arial Narrow" w:hAnsi="Arial Narrow" w:cs="Arial Narrow"/>
      <w:spacing w:val="0"/>
      <w:sz w:val="13"/>
      <w:szCs w:val="13"/>
      <w:u w:val="none"/>
    </w:rPr>
  </w:style>
  <w:style w:type="character" w:customStyle="1" w:styleId="42">
    <w:name w:val="Основной текст (4)2"/>
    <w:basedOn w:val="4"/>
    <w:rPr>
      <w:rFonts w:ascii="Times New Roman" w:hAnsi="Times New Roman" w:cs="Times New Roman"/>
      <w:sz w:val="16"/>
      <w:szCs w:val="16"/>
      <w:u w:val="none"/>
    </w:rPr>
  </w:style>
  <w:style w:type="character" w:customStyle="1" w:styleId="43">
    <w:name w:val="Основной текст (4) + Малые прописные"/>
    <w:rPr>
      <w:rFonts w:ascii="Times New Roman" w:hAnsi="Times New Roman" w:cs="Times New Roman"/>
      <w:smallCaps/>
      <w:sz w:val="16"/>
      <w:szCs w:val="16"/>
      <w:u w:val="none"/>
    </w:rPr>
  </w:style>
  <w:style w:type="character" w:customStyle="1" w:styleId="6Exact">
    <w:name w:val="Основной текст (6) Exact"/>
    <w:link w:val="6"/>
    <w:rPr>
      <w:rFonts w:ascii="Century Gothic" w:hAnsi="Century Gothic" w:cs="Century Gothic"/>
      <w:spacing w:val="27"/>
      <w:w w:val="80"/>
      <w:sz w:val="12"/>
      <w:szCs w:val="12"/>
      <w:u w:val="none"/>
    </w:rPr>
  </w:style>
  <w:style w:type="character" w:customStyle="1" w:styleId="6ArialNarrow">
    <w:name w:val="Основной текст (6) + Arial Narrow"/>
    <w:aliases w:val="4,5 pt1,Интервал 0 pt1,Масштаб 100% Exact"/>
    <w:rPr>
      <w:rFonts w:ascii="Arial Narrow" w:hAnsi="Arial Narrow" w:cs="Arial Narrow"/>
      <w:spacing w:val="0"/>
      <w:w w:val="100"/>
      <w:sz w:val="9"/>
      <w:szCs w:val="9"/>
      <w:u w:val="none"/>
    </w:rPr>
  </w:style>
  <w:style w:type="character" w:customStyle="1" w:styleId="3Exact">
    <w:name w:val="Основной текст (3) Exact"/>
    <w:rPr>
      <w:rFonts w:ascii="Times New Roman" w:hAnsi="Times New Roman" w:cs="Times New Roman"/>
      <w:b/>
      <w:bCs/>
      <w:spacing w:val="10"/>
      <w:sz w:val="14"/>
      <w:szCs w:val="14"/>
      <w:u w:val="none"/>
    </w:rPr>
  </w:style>
  <w:style w:type="character" w:customStyle="1" w:styleId="7Exact">
    <w:name w:val="Основной текст (7) Exact"/>
    <w:link w:val="70"/>
    <w:rPr>
      <w:rFonts w:ascii="Arial Narrow" w:hAnsi="Arial Narrow" w:cs="Arial Narrow"/>
      <w:sz w:val="9"/>
      <w:szCs w:val="9"/>
      <w:u w:val="none"/>
    </w:rPr>
  </w:style>
  <w:style w:type="character" w:customStyle="1" w:styleId="7CenturyGothic">
    <w:name w:val="Основной текст (7) + Century Gothic"/>
    <w:aliases w:val="6,5 pt Exact"/>
    <w:rPr>
      <w:rFonts w:ascii="Century Gothic" w:hAnsi="Century Gothic" w:cs="Century Gothic"/>
      <w:sz w:val="13"/>
      <w:szCs w:val="13"/>
      <w:u w:val="none"/>
    </w:rPr>
  </w:style>
  <w:style w:type="character" w:customStyle="1" w:styleId="8Exact">
    <w:name w:val="Основной текст (8) Exact"/>
    <w:link w:val="8"/>
    <w:rPr>
      <w:rFonts w:ascii="Century Gothic" w:hAnsi="Century Gothic" w:cs="Century Gothic"/>
      <w:spacing w:val="7"/>
      <w:sz w:val="14"/>
      <w:szCs w:val="14"/>
      <w:u w:val="none"/>
    </w:rPr>
  </w:style>
  <w:style w:type="character" w:customStyle="1" w:styleId="4Exact1">
    <w:name w:val="Основной текст (4) Exact1"/>
    <w:rPr>
      <w:rFonts w:ascii="Times New Roman" w:hAnsi="Times New Roman" w:cs="Times New Roman"/>
      <w:spacing w:val="6"/>
      <w:sz w:val="15"/>
      <w:szCs w:val="15"/>
      <w:u w:val="single"/>
    </w:rPr>
  </w:style>
  <w:style w:type="character" w:customStyle="1" w:styleId="7pt">
    <w:name w:val="Основной текст + 7 pt"/>
    <w:rPr>
      <w:rFonts w:ascii="Times New Roman" w:hAnsi="Times New Roman" w:cs="Times New Roman"/>
      <w:sz w:val="14"/>
      <w:szCs w:val="14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 w:line="274" w:lineRule="exact"/>
      <w:ind w:hanging="980"/>
      <w:outlineLvl w:val="0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14">
    <w:name w:val="Колонтитул1"/>
    <w:basedOn w:val="a"/>
    <w:link w:val="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20" w:line="211" w:lineRule="exact"/>
      <w:ind w:hanging="1620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202" w:lineRule="exact"/>
      <w:ind w:hanging="420"/>
      <w:jc w:val="both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0" w:lineRule="atLeast"/>
    </w:pPr>
    <w:rPr>
      <w:rFonts w:ascii="Century Gothic" w:hAnsi="Century Gothic" w:cs="Times New Roman"/>
      <w:color w:val="auto"/>
      <w:spacing w:val="4"/>
      <w:sz w:val="13"/>
      <w:szCs w:val="13"/>
      <w:lang w:val="x-none" w:eastAsia="x-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0" w:lineRule="atLeast"/>
    </w:pPr>
    <w:rPr>
      <w:rFonts w:ascii="Century Gothic" w:hAnsi="Century Gothic" w:cs="Times New Roman"/>
      <w:color w:val="auto"/>
      <w:spacing w:val="27"/>
      <w:w w:val="80"/>
      <w:sz w:val="12"/>
      <w:szCs w:val="12"/>
      <w:lang w:val="x-none" w:eastAsia="x-none"/>
    </w:rPr>
  </w:style>
  <w:style w:type="paragraph" w:customStyle="1" w:styleId="70">
    <w:name w:val="Основной текст (7)"/>
    <w:basedOn w:val="a"/>
    <w:link w:val="7Exact"/>
    <w:pPr>
      <w:shd w:val="clear" w:color="auto" w:fill="FFFFFF"/>
      <w:spacing w:line="240" w:lineRule="atLeast"/>
    </w:pPr>
    <w:rPr>
      <w:rFonts w:ascii="Arial Narrow" w:hAnsi="Arial Narrow" w:cs="Times New Roman"/>
      <w:color w:val="auto"/>
      <w:sz w:val="9"/>
      <w:szCs w:val="9"/>
      <w:lang w:val="x-none" w:eastAsia="x-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06" w:lineRule="exact"/>
      <w:jc w:val="center"/>
    </w:pPr>
    <w:rPr>
      <w:rFonts w:ascii="Century Gothic" w:hAnsi="Century Gothic" w:cs="Times New Roman"/>
      <w:color w:val="auto"/>
      <w:spacing w:val="7"/>
      <w:sz w:val="14"/>
      <w:szCs w:val="14"/>
      <w:lang w:val="x-none" w:eastAsia="x-none"/>
    </w:rPr>
  </w:style>
  <w:style w:type="table" w:styleId="ab">
    <w:name w:val="Table Grid"/>
    <w:basedOn w:val="a1"/>
    <w:rsid w:val="0051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14B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 Знак"/>
    <w:basedOn w:val="a"/>
    <w:next w:val="2"/>
    <w:autoRedefine/>
    <w:rsid w:val="00A14B39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A14B3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d">
    <w:name w:val="header"/>
    <w:basedOn w:val="a"/>
    <w:link w:val="ae"/>
    <w:rsid w:val="002E39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rsid w:val="002E3974"/>
    <w:rPr>
      <w:color w:val="000000"/>
      <w:sz w:val="24"/>
      <w:szCs w:val="24"/>
    </w:rPr>
  </w:style>
  <w:style w:type="paragraph" w:styleId="af">
    <w:name w:val="footer"/>
    <w:basedOn w:val="a"/>
    <w:link w:val="af0"/>
    <w:rsid w:val="002E39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rsid w:val="002E3974"/>
    <w:rPr>
      <w:color w:val="000000"/>
      <w:sz w:val="24"/>
      <w:szCs w:val="24"/>
    </w:rPr>
  </w:style>
  <w:style w:type="paragraph" w:customStyle="1" w:styleId="ConsPlusNormal">
    <w:name w:val="ConsPlusNormal"/>
    <w:rsid w:val="00054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rmal (Web)"/>
    <w:basedOn w:val="a"/>
    <w:rsid w:val="004E6B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Balloon Text"/>
    <w:basedOn w:val="a"/>
    <w:link w:val="af3"/>
    <w:rsid w:val="00B81606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B81606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B81606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link w:val="24"/>
    <w:rsid w:val="00B81606"/>
    <w:rPr>
      <w:color w:val="000000"/>
      <w:sz w:val="24"/>
      <w:szCs w:val="24"/>
    </w:rPr>
  </w:style>
  <w:style w:type="paragraph" w:styleId="af4">
    <w:name w:val="Название"/>
    <w:basedOn w:val="a"/>
    <w:link w:val="af5"/>
    <w:qFormat/>
    <w:rsid w:val="007E1DF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7E1DF4"/>
    <w:rPr>
      <w:rFonts w:ascii="Times New Roman" w:eastAsia="Times New Roman" w:hAnsi="Times New Roman" w:cs="Times New Roman"/>
      <w:sz w:val="28"/>
    </w:rPr>
  </w:style>
  <w:style w:type="paragraph" w:styleId="af6">
    <w:name w:val="Body Text Indent"/>
    <w:basedOn w:val="a"/>
    <w:link w:val="af7"/>
    <w:rsid w:val="006D57E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7">
    <w:name w:val="Основной текст с отступом Знак"/>
    <w:link w:val="af6"/>
    <w:rsid w:val="006D57E3"/>
    <w:rPr>
      <w:color w:val="000000"/>
      <w:sz w:val="24"/>
      <w:szCs w:val="24"/>
    </w:rPr>
  </w:style>
  <w:style w:type="paragraph" w:styleId="33">
    <w:name w:val="Body Text 3"/>
    <w:basedOn w:val="a"/>
    <w:link w:val="34"/>
    <w:rsid w:val="006D57E3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D57E3"/>
    <w:rPr>
      <w:color w:val="000000"/>
      <w:sz w:val="16"/>
      <w:szCs w:val="16"/>
    </w:rPr>
  </w:style>
  <w:style w:type="paragraph" w:customStyle="1" w:styleId="ConsPlusCell">
    <w:name w:val="ConsPlusCell"/>
    <w:rsid w:val="006D57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1A9"/>
  </w:style>
  <w:style w:type="character" w:customStyle="1" w:styleId="BodyTextChar">
    <w:name w:val="Body Text Char"/>
    <w:locked/>
    <w:rsid w:val="00003DC6"/>
    <w:rPr>
      <w:rFonts w:ascii="Times New Roman" w:hAnsi="Times New Roman"/>
      <w:sz w:val="21"/>
      <w:shd w:val="clear" w:color="auto" w:fill="FFFFFF"/>
    </w:rPr>
  </w:style>
  <w:style w:type="paragraph" w:styleId="26">
    <w:name w:val="Body Text Indent 2"/>
    <w:basedOn w:val="a"/>
    <w:link w:val="27"/>
    <w:rsid w:val="001655EF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7">
    <w:name w:val="Основной текст с отступом 2 Знак"/>
    <w:link w:val="26"/>
    <w:rsid w:val="001655EF"/>
    <w:rPr>
      <w:color w:val="000000"/>
      <w:sz w:val="24"/>
      <w:szCs w:val="24"/>
    </w:rPr>
  </w:style>
  <w:style w:type="paragraph" w:customStyle="1" w:styleId="ConsPlusNonformat">
    <w:name w:val="ConsPlusNonformat"/>
    <w:rsid w:val="00530CF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8">
    <w:name w:val="Emphasis"/>
    <w:uiPriority w:val="20"/>
    <w:qFormat/>
    <w:rsid w:val="00447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passkoe.omsu-nnov.ru/?id=4703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asskoe.omsu-nnov.ru/?id=47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6AFD-B403-4A6D-A36D-E2DCCA84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20347</CharactersWithSpaces>
  <SharedDoc>false</SharedDoc>
  <HLinks>
    <vt:vector size="12" baseType="variant">
      <vt:variant>
        <vt:i4>4587546</vt:i4>
      </vt:variant>
      <vt:variant>
        <vt:i4>3</vt:i4>
      </vt:variant>
      <vt:variant>
        <vt:i4>0</vt:i4>
      </vt:variant>
      <vt:variant>
        <vt:i4>5</vt:i4>
      </vt:variant>
      <vt:variant>
        <vt:lpwstr>http://spasskoe.omsu-nnov.ru/?id=47030</vt:lpwstr>
      </vt:variant>
      <vt:variant>
        <vt:lpwstr>Par485</vt:lpwstr>
      </vt:variant>
      <vt:variant>
        <vt:i4>4259862</vt:i4>
      </vt:variant>
      <vt:variant>
        <vt:i4>0</vt:i4>
      </vt:variant>
      <vt:variant>
        <vt:i4>0</vt:i4>
      </vt:variant>
      <vt:variant>
        <vt:i4>5</vt:i4>
      </vt:variant>
      <vt:variant>
        <vt:lpwstr>http://spasskoe.omsu-nnov.ru/?id=47030</vt:lpwstr>
      </vt:variant>
      <vt:variant>
        <vt:lpwstr>Par442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cp:lastModifiedBy>Пряхин</cp:lastModifiedBy>
  <cp:revision>2</cp:revision>
  <cp:lastPrinted>2022-12-29T08:53:00Z</cp:lastPrinted>
  <dcterms:created xsi:type="dcterms:W3CDTF">2023-03-16T15:09:00Z</dcterms:created>
  <dcterms:modified xsi:type="dcterms:W3CDTF">2023-03-16T15:09:00Z</dcterms:modified>
</cp:coreProperties>
</file>